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41567" w14:textId="60A5F83A" w:rsidR="007D37B2" w:rsidRPr="007D37B2" w:rsidRDefault="007D37B2" w:rsidP="007D37B2">
      <w:pPr>
        <w:tabs>
          <w:tab w:val="left" w:leader="dot" w:pos="2068"/>
        </w:tabs>
        <w:jc w:val="right"/>
        <w:rPr>
          <w:rFonts w:cs="Calibri"/>
          <w:b/>
          <w:bCs/>
          <w:sz w:val="24"/>
          <w:szCs w:val="24"/>
        </w:rPr>
      </w:pPr>
      <w:r w:rsidRPr="00F5667A">
        <w:rPr>
          <w:rFonts w:cs="Calibri"/>
          <w:b/>
          <w:bCs/>
          <w:sz w:val="24"/>
          <w:szCs w:val="24"/>
        </w:rPr>
        <w:t>Załącznik nr 7 do SIWZ</w:t>
      </w:r>
    </w:p>
    <w:p w14:paraId="1B05C10D" w14:textId="77777777" w:rsidR="007D37B2" w:rsidRPr="00402D03" w:rsidRDefault="007D37B2" w:rsidP="007D37B2">
      <w:pPr>
        <w:jc w:val="center"/>
        <w:rPr>
          <w:rFonts w:cs="Calibri"/>
          <w:b/>
        </w:rPr>
      </w:pPr>
      <w:r w:rsidRPr="00402D03">
        <w:rPr>
          <w:rFonts w:cs="Calibri"/>
          <w:b/>
        </w:rPr>
        <w:t>LISTA PODMIOTÓW NALEŻĄCYCH DO TEJ SAMEJ GRUPY KAPITAŁOWEJ/</w:t>
      </w:r>
      <w:r w:rsidRPr="00402D03">
        <w:rPr>
          <w:rFonts w:cs="Calibri"/>
          <w:b/>
        </w:rPr>
        <w:br/>
        <w:t>INFORMACJA O TYM, ŻE WYKONAWCA NIE NALEŻY DO GRUPY KAPITAŁOWEJ*</w:t>
      </w:r>
    </w:p>
    <w:p w14:paraId="46CBBEC7" w14:textId="77777777" w:rsidR="007D37B2" w:rsidRPr="00402D03" w:rsidRDefault="007D37B2" w:rsidP="007D37B2">
      <w:pPr>
        <w:tabs>
          <w:tab w:val="left" w:pos="720"/>
        </w:tabs>
        <w:rPr>
          <w:rFonts w:cs="Calibri"/>
        </w:rPr>
      </w:pPr>
    </w:p>
    <w:p w14:paraId="1162B4D5" w14:textId="77777777" w:rsidR="007D37B2" w:rsidRPr="00402D03" w:rsidRDefault="007D37B2" w:rsidP="007D37B2">
      <w:pPr>
        <w:suppressAutoHyphens/>
        <w:rPr>
          <w:rFonts w:cs="Calibri"/>
          <w:b/>
          <w:bCs/>
        </w:rPr>
      </w:pPr>
      <w:r w:rsidRPr="00402D03">
        <w:rPr>
          <w:rFonts w:cs="Calibri"/>
        </w:rPr>
        <w:t xml:space="preserve">Zgodnie z art. 24 ust. 11 ustawy z dnia 29 stycznia 2004 roku - Prawo zamówień publicznych </w:t>
      </w:r>
      <w:r w:rsidRPr="00402D03">
        <w:rPr>
          <w:rFonts w:cs="Calibri"/>
          <w:bCs/>
        </w:rPr>
        <w:t xml:space="preserve"> w przetargu nieograniczonym pn</w:t>
      </w:r>
      <w:r>
        <w:rPr>
          <w:rFonts w:cs="Calibri"/>
          <w:bCs/>
        </w:rPr>
        <w:t>.</w:t>
      </w:r>
      <w:r w:rsidRPr="00402D03">
        <w:rPr>
          <w:rFonts w:cs="Calibri"/>
          <w:bCs/>
        </w:rPr>
        <w:t xml:space="preserve">: </w:t>
      </w:r>
      <w:r w:rsidRPr="00402D03">
        <w:rPr>
          <w:rFonts w:cs="Calibri"/>
          <w:b/>
          <w:bCs/>
        </w:rPr>
        <w:t xml:space="preserve">„Dostawa sprzętu IT - </w:t>
      </w:r>
      <w:r w:rsidRPr="00402D03">
        <w:rPr>
          <w:rFonts w:cs="Calibri"/>
          <w:bCs/>
        </w:rPr>
        <w:t>nr referencyjny:</w:t>
      </w:r>
      <w:r w:rsidRPr="00402D03">
        <w:rPr>
          <w:rFonts w:cs="Calibri"/>
          <w:b/>
          <w:bCs/>
        </w:rPr>
        <w:t xml:space="preserve"> </w:t>
      </w:r>
      <w:r w:rsidRPr="00402D03">
        <w:rPr>
          <w:rFonts w:cs="Calibri"/>
          <w:bCs/>
        </w:rPr>
        <w:t>MW/ZP/1/PN/2019</w:t>
      </w:r>
    </w:p>
    <w:p w14:paraId="12C00F5F" w14:textId="77777777" w:rsidR="007D37B2" w:rsidRPr="00402D03" w:rsidRDefault="007D37B2" w:rsidP="007D37B2">
      <w:pPr>
        <w:suppressAutoHyphens/>
        <w:rPr>
          <w:rFonts w:cs="Calibri"/>
          <w:lang w:eastAsia="ar-SA"/>
        </w:rPr>
      </w:pPr>
    </w:p>
    <w:p w14:paraId="6D1A67A1" w14:textId="77777777" w:rsidR="007D37B2" w:rsidRPr="00402D03" w:rsidRDefault="007D37B2" w:rsidP="007D37B2">
      <w:pPr>
        <w:widowControl w:val="0"/>
        <w:numPr>
          <w:ilvl w:val="0"/>
          <w:numId w:val="71"/>
        </w:numPr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02D03">
        <w:rPr>
          <w:rFonts w:cs="Calibri"/>
        </w:rPr>
        <w:t xml:space="preserve">*oświadczam. że przynależę do tej samej grupy kapitałowej </w:t>
      </w:r>
      <w:r>
        <w:rPr>
          <w:rFonts w:cs="Calibri"/>
        </w:rPr>
        <w:t xml:space="preserve">w rozumieniu ustawy </w:t>
      </w:r>
      <w:r w:rsidRPr="00402D03">
        <w:rPr>
          <w:rFonts w:cs="Calibri"/>
        </w:rPr>
        <w:t xml:space="preserve">z dnia 16 lutego 2007 r. o ochronie konkurencji i konsumentów (Dz. U. z 2015 r. poz. 184, 1618 i 1634), o której mowa w art. 24 ust. 1 pkt 23 ustawy </w:t>
      </w:r>
      <w:proofErr w:type="spellStart"/>
      <w:r w:rsidRPr="00402D03">
        <w:rPr>
          <w:rFonts w:cs="Calibri"/>
        </w:rPr>
        <w:t>Pzp</w:t>
      </w:r>
      <w:proofErr w:type="spellEnd"/>
      <w:r w:rsidRPr="00402D03">
        <w:rPr>
          <w:rFonts w:cs="Calibri"/>
        </w:rPr>
        <w:t xml:space="preserve"> z następującymi wykonawcami, którzy złożyli oferty, w niniejszym postępowaniu o udzielenia zamówienia:</w:t>
      </w:r>
    </w:p>
    <w:p w14:paraId="29068D91" w14:textId="77777777" w:rsidR="007D37B2" w:rsidRPr="00402D03" w:rsidRDefault="007D37B2" w:rsidP="007D37B2">
      <w:pPr>
        <w:widowControl w:val="0"/>
        <w:ind w:left="446"/>
        <w:rPr>
          <w:rFonts w:cs="Calibri"/>
        </w:rPr>
      </w:pPr>
      <w:r w:rsidRPr="00402D03">
        <w:rPr>
          <w:rFonts w:cs="Calibri"/>
        </w:rPr>
        <w:t>1)…</w:t>
      </w:r>
    </w:p>
    <w:p w14:paraId="7B71B3BC" w14:textId="77777777" w:rsidR="007D37B2" w:rsidRPr="00402D03" w:rsidRDefault="007D37B2" w:rsidP="007D37B2">
      <w:pPr>
        <w:tabs>
          <w:tab w:val="left" w:pos="0"/>
        </w:tabs>
        <w:ind w:left="446"/>
        <w:rPr>
          <w:rFonts w:cs="Calibri"/>
          <w:b/>
          <w:i/>
          <w:vertAlign w:val="superscript"/>
        </w:rPr>
      </w:pPr>
      <w:r w:rsidRPr="00402D03">
        <w:rPr>
          <w:rFonts w:cs="Calibri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14:paraId="54093F1D" w14:textId="77777777" w:rsidR="007D37B2" w:rsidRPr="00402D03" w:rsidRDefault="007D37B2" w:rsidP="007D37B2">
      <w:pPr>
        <w:rPr>
          <w:rFonts w:cs="Calibri"/>
          <w:i/>
        </w:rPr>
      </w:pPr>
      <w:r>
        <w:rPr>
          <w:rFonts w:cs="Calibri"/>
          <w:i/>
        </w:rPr>
        <w:t xml:space="preserve">         </w:t>
      </w:r>
    </w:p>
    <w:p w14:paraId="01C71348" w14:textId="77777777" w:rsidR="007D37B2" w:rsidRPr="00402D03" w:rsidRDefault="007D37B2" w:rsidP="007D37B2">
      <w:pPr>
        <w:jc w:val="right"/>
        <w:rPr>
          <w:rFonts w:cs="Calibri"/>
          <w:i/>
        </w:rPr>
      </w:pPr>
      <w:r w:rsidRPr="00402D03">
        <w:rPr>
          <w:rFonts w:cs="Calibri"/>
          <w:i/>
        </w:rPr>
        <w:t>..................................................................</w:t>
      </w:r>
    </w:p>
    <w:p w14:paraId="4D3B592B" w14:textId="77777777" w:rsidR="007D37B2" w:rsidRPr="00AC02E0" w:rsidRDefault="007D37B2" w:rsidP="007D37B2">
      <w:pPr>
        <w:spacing w:after="0"/>
        <w:ind w:left="357" w:hanging="357"/>
        <w:jc w:val="center"/>
        <w:rPr>
          <w:rFonts w:cs="Calibri"/>
          <w:i/>
        </w:rPr>
      </w:pPr>
      <w:r>
        <w:rPr>
          <w:rFonts w:cs="Calibri"/>
        </w:rPr>
        <w:t xml:space="preserve">                                                                                              </w:t>
      </w:r>
      <w:r w:rsidRPr="00AC02E0">
        <w:rPr>
          <w:rFonts w:cs="Calibri"/>
          <w:i/>
        </w:rPr>
        <w:t>(data, imię i nazwisko oraz podpis</w:t>
      </w:r>
    </w:p>
    <w:p w14:paraId="78D8A04F" w14:textId="77777777" w:rsidR="007D37B2" w:rsidRDefault="007D37B2" w:rsidP="007D37B2">
      <w:pPr>
        <w:spacing w:after="0"/>
        <w:ind w:left="357" w:hanging="357"/>
        <w:jc w:val="center"/>
        <w:rPr>
          <w:rFonts w:cs="Calibri"/>
          <w:i/>
        </w:rPr>
      </w:pPr>
      <w:r w:rsidRPr="00AC02E0">
        <w:rPr>
          <w:rFonts w:cs="Calibri"/>
          <w:i/>
        </w:rPr>
        <w:t xml:space="preserve">                                                                                                    upoważnionego przedstawiciela Wykonawc</w:t>
      </w:r>
      <w:r>
        <w:rPr>
          <w:rFonts w:cs="Calibri"/>
          <w:i/>
        </w:rPr>
        <w:t>y</w:t>
      </w:r>
    </w:p>
    <w:p w14:paraId="298AF7CD" w14:textId="77777777" w:rsidR="007D37B2" w:rsidRDefault="007D37B2" w:rsidP="007D37B2">
      <w:pPr>
        <w:spacing w:after="0"/>
        <w:ind w:left="357" w:hanging="357"/>
        <w:jc w:val="center"/>
        <w:rPr>
          <w:rFonts w:cs="Calibri"/>
          <w:i/>
        </w:rPr>
      </w:pPr>
    </w:p>
    <w:p w14:paraId="53514C1D" w14:textId="77777777" w:rsidR="007D37B2" w:rsidRPr="00402D03" w:rsidRDefault="007D37B2" w:rsidP="007D37B2">
      <w:pPr>
        <w:rPr>
          <w:rFonts w:cs="Calibri"/>
        </w:rPr>
      </w:pPr>
      <w:r>
        <w:rPr>
          <w:rFonts w:cs="Calibri"/>
        </w:rPr>
        <w:pict w14:anchorId="367EB660">
          <v:rect id="_x0000_i1025" style="width:0;height:1.5pt" o:hralign="center" o:hrstd="t" o:hr="t" fillcolor="#aca899" stroked="f"/>
        </w:pict>
      </w:r>
    </w:p>
    <w:p w14:paraId="70E1C9CD" w14:textId="77777777" w:rsidR="007D37B2" w:rsidRPr="00115876" w:rsidRDefault="007D37B2" w:rsidP="007D37B2">
      <w:pPr>
        <w:widowControl w:val="0"/>
        <w:numPr>
          <w:ilvl w:val="0"/>
          <w:numId w:val="71"/>
        </w:numPr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115876">
        <w:rPr>
          <w:rFonts w:cs="Calibri"/>
        </w:rPr>
        <w:t xml:space="preserve">* oświadczam. że nie przynależę do tej samej grupy kapitałowej w rozumieniu ustawy z dnia 16 lutego 2007 r. o ochronie konkurencji i konsumentów (Dz. U. z 2015 r. poz. 184, 1618 i 1634), o której mowa w art. 24 ust. 1 pkt 23 ustawy </w:t>
      </w:r>
      <w:proofErr w:type="spellStart"/>
      <w:r w:rsidRPr="00115876">
        <w:rPr>
          <w:rFonts w:cs="Calibri"/>
        </w:rPr>
        <w:t>Pzp</w:t>
      </w:r>
      <w:proofErr w:type="spellEnd"/>
      <w:r w:rsidRPr="00115876">
        <w:rPr>
          <w:rFonts w:cs="Calibri"/>
        </w:rPr>
        <w:t xml:space="preserve"> z wykonawcami, którzy złożyli oferty, w niniejszym postępowaniu o udzielenia zamówienia:</w:t>
      </w:r>
    </w:p>
    <w:p w14:paraId="2107B270" w14:textId="77777777" w:rsidR="007D37B2" w:rsidRDefault="007D37B2" w:rsidP="007D37B2">
      <w:pPr>
        <w:rPr>
          <w:rFonts w:cs="Calibri"/>
          <w:i/>
        </w:rPr>
      </w:pPr>
    </w:p>
    <w:p w14:paraId="3F553AFE" w14:textId="77777777" w:rsidR="007D37B2" w:rsidRPr="00402D03" w:rsidRDefault="007D37B2" w:rsidP="007D37B2">
      <w:pPr>
        <w:rPr>
          <w:rFonts w:cs="Calibri"/>
          <w:i/>
        </w:rPr>
      </w:pPr>
      <w:r w:rsidRPr="00402D03">
        <w:rPr>
          <w:rFonts w:cs="Calibri"/>
          <w:i/>
        </w:rPr>
        <w:t>.......................................</w:t>
      </w:r>
    </w:p>
    <w:p w14:paraId="43C506FA" w14:textId="77777777" w:rsidR="007D37B2" w:rsidRPr="00402D03" w:rsidRDefault="007D37B2" w:rsidP="007D37B2">
      <w:pPr>
        <w:ind w:right="7085"/>
        <w:jc w:val="center"/>
        <w:rPr>
          <w:rFonts w:cs="Calibri"/>
          <w:i/>
        </w:rPr>
      </w:pPr>
      <w:r w:rsidRPr="00402D03">
        <w:rPr>
          <w:rFonts w:cs="Calibri"/>
          <w:i/>
        </w:rPr>
        <w:t>(miejscowość, data)</w:t>
      </w:r>
    </w:p>
    <w:p w14:paraId="78A98374" w14:textId="77777777" w:rsidR="007D37B2" w:rsidRPr="00402D03" w:rsidRDefault="007D37B2" w:rsidP="007D37B2">
      <w:pPr>
        <w:jc w:val="right"/>
        <w:rPr>
          <w:rFonts w:cs="Calibri"/>
          <w:i/>
        </w:rPr>
      </w:pPr>
      <w:r w:rsidRPr="00402D03">
        <w:rPr>
          <w:rFonts w:cs="Calibri"/>
          <w:i/>
        </w:rPr>
        <w:t>..................................................................</w:t>
      </w:r>
    </w:p>
    <w:p w14:paraId="1A24E2CB" w14:textId="77777777" w:rsidR="007D37B2" w:rsidRPr="00AC02E0" w:rsidRDefault="007D37B2" w:rsidP="007D37B2">
      <w:pPr>
        <w:spacing w:after="0"/>
        <w:ind w:left="357" w:hanging="357"/>
        <w:jc w:val="center"/>
        <w:rPr>
          <w:rFonts w:cs="Calibri"/>
          <w:i/>
        </w:rPr>
      </w:pPr>
      <w:r>
        <w:rPr>
          <w:rFonts w:cs="Calibri"/>
        </w:rPr>
        <w:t xml:space="preserve">                                                                                              </w:t>
      </w:r>
      <w:r w:rsidRPr="00AC02E0">
        <w:rPr>
          <w:rFonts w:cs="Calibri"/>
          <w:i/>
        </w:rPr>
        <w:t>(data, imię i nazwisko oraz podpis</w:t>
      </w:r>
    </w:p>
    <w:p w14:paraId="5B0D6111" w14:textId="5A30BD35" w:rsidR="007D37B2" w:rsidRPr="007D37B2" w:rsidRDefault="007D37B2" w:rsidP="007D37B2">
      <w:pPr>
        <w:spacing w:after="0"/>
        <w:ind w:left="357" w:hanging="357"/>
        <w:jc w:val="center"/>
        <w:rPr>
          <w:rFonts w:cs="Calibri"/>
          <w:i/>
        </w:rPr>
      </w:pPr>
      <w:r w:rsidRPr="00AC02E0">
        <w:rPr>
          <w:rFonts w:cs="Calibri"/>
          <w:i/>
        </w:rPr>
        <w:t xml:space="preserve">                                                                                                    upoważnionego przedstawiciela Wykonawc</w:t>
      </w:r>
      <w:r>
        <w:rPr>
          <w:rFonts w:cs="Calibri"/>
          <w:i/>
        </w:rPr>
        <w:t>y</w:t>
      </w:r>
    </w:p>
    <w:p w14:paraId="2B51ADE2" w14:textId="77777777" w:rsidR="007D37B2" w:rsidRDefault="007D37B2" w:rsidP="007D37B2">
      <w:pPr>
        <w:tabs>
          <w:tab w:val="left" w:pos="0"/>
        </w:tabs>
        <w:spacing w:after="0"/>
        <w:rPr>
          <w:rFonts w:cs="Calibri"/>
        </w:rPr>
      </w:pPr>
      <w:r w:rsidRPr="00402D03">
        <w:rPr>
          <w:rFonts w:cs="Calibri"/>
        </w:rPr>
        <w:t>Uwaga: Wykonaw</w:t>
      </w:r>
      <w:r>
        <w:rPr>
          <w:rFonts w:cs="Calibri"/>
        </w:rPr>
        <w:t xml:space="preserve">ca, w terminie 3 dni od dnia </w:t>
      </w:r>
      <w:r w:rsidRPr="00402D03">
        <w:rPr>
          <w:rFonts w:cs="Calibri"/>
        </w:rPr>
        <w:t xml:space="preserve">zamieszczenia na stronie internetowej informacji, o której mowa w art. 86 ust. 5 ustawy </w:t>
      </w:r>
      <w:proofErr w:type="spellStart"/>
      <w:r w:rsidRPr="00402D03">
        <w:rPr>
          <w:rFonts w:cs="Calibri"/>
        </w:rPr>
        <w:t>Pzp</w:t>
      </w:r>
      <w:proofErr w:type="spellEnd"/>
      <w:r w:rsidRPr="00402D03">
        <w:rPr>
          <w:rFonts w:cs="Calibri"/>
        </w:rPr>
        <w:t>, przekazuje Zamawiającemu powyższe oświadczenie. Wraz ze złożeniem oświadczenia, wykonawca może przedstawić dowody, że powiązania z innym wykonawcą nie prowadzą do zakłócenia konkurencji w postę</w:t>
      </w:r>
      <w:r>
        <w:rPr>
          <w:rFonts w:cs="Calibri"/>
        </w:rPr>
        <w:t>powaniu o udzielenie zamówienia.</w:t>
      </w:r>
    </w:p>
    <w:p w14:paraId="77886F5F" w14:textId="77777777" w:rsidR="007D37B2" w:rsidRDefault="007D37B2" w:rsidP="007D37B2">
      <w:pPr>
        <w:tabs>
          <w:tab w:val="left" w:pos="0"/>
        </w:tabs>
        <w:spacing w:after="0"/>
        <w:rPr>
          <w:rFonts w:cs="Calibri"/>
        </w:rPr>
      </w:pPr>
    </w:p>
    <w:p w14:paraId="0D623950" w14:textId="022EB5C4" w:rsidR="007D37B2" w:rsidRPr="007D37B2" w:rsidRDefault="007D37B2" w:rsidP="007D37B2">
      <w:pPr>
        <w:tabs>
          <w:tab w:val="left" w:pos="0"/>
        </w:tabs>
        <w:spacing w:after="0"/>
        <w:rPr>
          <w:rFonts w:cs="Calibri"/>
        </w:rPr>
      </w:pPr>
      <w:r w:rsidRPr="00402D03">
        <w:rPr>
          <w:rFonts w:cs="Calibri"/>
          <w:b/>
        </w:rPr>
        <w:t>*</w:t>
      </w:r>
      <w:r>
        <w:rPr>
          <w:rFonts w:cs="Calibri"/>
        </w:rPr>
        <w:t>niepotrzebne skreślić</w:t>
      </w:r>
      <w:bookmarkStart w:id="0" w:name="_GoBack"/>
      <w:bookmarkEnd w:id="0"/>
    </w:p>
    <w:sectPr w:rsidR="007D37B2" w:rsidRPr="007D37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B6C283" w16cid:durableId="20485D1C"/>
  <w16cid:commentId w16cid:paraId="4750F308" w16cid:durableId="20485D1D"/>
  <w16cid:commentId w16cid:paraId="078852C6" w16cid:durableId="20485D1E"/>
  <w16cid:commentId w16cid:paraId="029FF044" w16cid:durableId="20485D1F"/>
  <w16cid:commentId w16cid:paraId="4CD103B2" w16cid:durableId="20485D20"/>
  <w16cid:commentId w16cid:paraId="098796D7" w16cid:durableId="20485D21"/>
  <w16cid:commentId w16cid:paraId="31B2720D" w16cid:durableId="20485D22"/>
  <w16cid:commentId w16cid:paraId="25CE1C30" w16cid:durableId="20485D23"/>
  <w16cid:commentId w16cid:paraId="6F1C3181" w16cid:durableId="20485D24"/>
  <w16cid:commentId w16cid:paraId="2DC4D92D" w16cid:durableId="20486161"/>
  <w16cid:commentId w16cid:paraId="27A41A6D" w16cid:durableId="20485D25"/>
  <w16cid:commentId w16cid:paraId="5D96851D" w16cid:durableId="20485D26"/>
  <w16cid:commentId w16cid:paraId="48DF7637" w16cid:durableId="20485D27"/>
  <w16cid:commentId w16cid:paraId="5129A9C7" w16cid:durableId="204862F6"/>
  <w16cid:commentId w16cid:paraId="3FC70987" w16cid:durableId="20485D28"/>
  <w16cid:commentId w16cid:paraId="51C548F3" w16cid:durableId="20485D29"/>
  <w16cid:commentId w16cid:paraId="188C6201" w16cid:durableId="20485D2A"/>
  <w16cid:commentId w16cid:paraId="5C987E07" w16cid:durableId="20485D2B"/>
  <w16cid:commentId w16cid:paraId="6127BF30" w16cid:durableId="20485D2C"/>
  <w16cid:commentId w16cid:paraId="4CDE7CD0" w16cid:durableId="20485D2D"/>
  <w16cid:commentId w16cid:paraId="0E671261" w16cid:durableId="20485D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6FB20" w14:textId="77777777" w:rsidR="00046973" w:rsidRDefault="00046973" w:rsidP="009F199F">
      <w:pPr>
        <w:spacing w:after="0" w:line="240" w:lineRule="auto"/>
      </w:pPr>
      <w:r>
        <w:separator/>
      </w:r>
    </w:p>
  </w:endnote>
  <w:endnote w:type="continuationSeparator" w:id="0">
    <w:p w14:paraId="7E8ED780" w14:textId="77777777" w:rsidR="00046973" w:rsidRDefault="00046973" w:rsidP="009F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E94A7" w14:textId="1FB2B950" w:rsidR="00203455" w:rsidRDefault="00203455">
    <w:pPr>
      <w:pStyle w:val="Stopka"/>
      <w:jc w:val="right"/>
    </w:pPr>
  </w:p>
  <w:p w14:paraId="1269B13F" w14:textId="77777777" w:rsidR="00203455" w:rsidRDefault="002034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B0E90" w14:textId="77777777" w:rsidR="00046973" w:rsidRDefault="00046973" w:rsidP="009F199F">
      <w:pPr>
        <w:spacing w:after="0" w:line="240" w:lineRule="auto"/>
      </w:pPr>
      <w:r>
        <w:separator/>
      </w:r>
    </w:p>
  </w:footnote>
  <w:footnote w:type="continuationSeparator" w:id="0">
    <w:p w14:paraId="3FA4A61E" w14:textId="77777777" w:rsidR="00046973" w:rsidRDefault="00046973" w:rsidP="009F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1B82A" w14:textId="41BF27AE" w:rsidR="00203455" w:rsidRPr="00170B95" w:rsidRDefault="00203455" w:rsidP="009F199F">
    <w:pPr>
      <w:pStyle w:val="Nagwek"/>
      <w:jc w:val="right"/>
      <w:rPr>
        <w:sz w:val="20"/>
        <w:szCs w:val="20"/>
      </w:rPr>
    </w:pPr>
    <w:r>
      <w:rPr>
        <w:b/>
        <w:i/>
        <w:color w:val="404040" w:themeColor="text1" w:themeTint="BF"/>
        <w:lang w:eastAsia="pl-PL"/>
      </w:rPr>
      <w:t xml:space="preserve">                                                                                                                      </w:t>
    </w:r>
    <w:r w:rsidRPr="00F74D51">
      <w:rPr>
        <w:b/>
        <w:i/>
        <w:color w:val="404040" w:themeColor="text1" w:themeTint="BF"/>
        <w:lang w:eastAsia="pl-PL"/>
      </w:rPr>
      <w:t>MW/ZP/</w:t>
    </w:r>
    <w:r>
      <w:rPr>
        <w:b/>
        <w:i/>
        <w:color w:val="404040" w:themeColor="text1" w:themeTint="BF"/>
        <w:lang w:eastAsia="pl-PL"/>
      </w:rPr>
      <w:t>2/US/2019</w:t>
    </w:r>
    <w:r w:rsidRPr="006F53FE">
      <w:rPr>
        <w:noProof/>
        <w:lang w:eastAsia="pl-PL"/>
      </w:rPr>
      <w:drawing>
        <wp:anchor distT="0" distB="0" distL="114300" distR="114300" simplePos="0" relativeHeight="251647488" behindDoc="0" locked="0" layoutInCell="1" allowOverlap="1" wp14:anchorId="1A9644B0" wp14:editId="11D5CF6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B64618FA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cs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E"/>
    <w:multiLevelType w:val="multilevel"/>
    <w:tmpl w:val="59E0699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-77"/>
        </w:tabs>
        <w:ind w:left="71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-49"/>
        </w:tabs>
        <w:ind w:left="1211" w:hanging="360"/>
      </w:pPr>
      <w:rPr>
        <w:rFonts w:eastAsia="Calibri"/>
        <w:bCs/>
        <w:iCs/>
        <w:color w:val="000000"/>
        <w:sz w:val="22"/>
        <w:szCs w:val="22"/>
      </w:rPr>
    </w:lvl>
  </w:abstractNum>
  <w:abstractNum w:abstractNumId="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 w:val="0"/>
        <w:sz w:val="24"/>
      </w:rPr>
    </w:lvl>
  </w:abstractNum>
  <w:abstractNum w:abstractNumId="6" w15:restartNumberingAfterBreak="0">
    <w:nsid w:val="0000001C"/>
    <w:multiLevelType w:val="singleLevel"/>
    <w:tmpl w:val="0000001C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0"/>
    <w:multiLevelType w:val="multilevel"/>
    <w:tmpl w:val="E7EAAB58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587" w:hanging="227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2"/>
    <w:multiLevelType w:val="singleLevel"/>
    <w:tmpl w:val="00000022"/>
    <w:name w:val="WW8Num4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25353C6"/>
    <w:multiLevelType w:val="multilevel"/>
    <w:tmpl w:val="1F6819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460085D"/>
    <w:multiLevelType w:val="multilevel"/>
    <w:tmpl w:val="02606DD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9437884"/>
    <w:multiLevelType w:val="hybridMultilevel"/>
    <w:tmpl w:val="647689D4"/>
    <w:lvl w:ilvl="0" w:tplc="4378CD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2627A"/>
    <w:multiLevelType w:val="multilevel"/>
    <w:tmpl w:val="53460D7E"/>
    <w:lvl w:ilvl="0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B62544E"/>
    <w:multiLevelType w:val="hybridMultilevel"/>
    <w:tmpl w:val="CA84DEFC"/>
    <w:lvl w:ilvl="0" w:tplc="9D72840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C791F34"/>
    <w:multiLevelType w:val="hybridMultilevel"/>
    <w:tmpl w:val="11C89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4A47E1"/>
    <w:multiLevelType w:val="hybridMultilevel"/>
    <w:tmpl w:val="53F42CAE"/>
    <w:lvl w:ilvl="0" w:tplc="5EDEF28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0309022">
      <w:start w:val="1"/>
      <w:numFmt w:val="decimal"/>
      <w:lvlText w:val="%7)"/>
      <w:lvlJc w:val="left"/>
      <w:pPr>
        <w:ind w:left="360" w:hanging="360"/>
      </w:pPr>
      <w:rPr>
        <w:rFonts w:cstheme="minorBidi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6D5CBA"/>
    <w:multiLevelType w:val="hybridMultilevel"/>
    <w:tmpl w:val="1F5EE0A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0D44A6E"/>
    <w:multiLevelType w:val="hybridMultilevel"/>
    <w:tmpl w:val="5DEC9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D44FA9"/>
    <w:multiLevelType w:val="hybridMultilevel"/>
    <w:tmpl w:val="EF6A6308"/>
    <w:lvl w:ilvl="0" w:tplc="0415000D">
      <w:start w:val="1"/>
      <w:numFmt w:val="bullet"/>
      <w:lvlText w:val=""/>
      <w:lvlJc w:val="left"/>
      <w:pPr>
        <w:ind w:left="20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9" w15:restartNumberingAfterBreak="0">
    <w:nsid w:val="10DC75E9"/>
    <w:multiLevelType w:val="hybridMultilevel"/>
    <w:tmpl w:val="E6C6DBF2"/>
    <w:lvl w:ilvl="0" w:tplc="512A38AE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1550BEC"/>
    <w:multiLevelType w:val="hybridMultilevel"/>
    <w:tmpl w:val="7D1C0440"/>
    <w:lvl w:ilvl="0" w:tplc="57082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333824"/>
    <w:multiLevelType w:val="hybridMultilevel"/>
    <w:tmpl w:val="EF84601E"/>
    <w:lvl w:ilvl="0" w:tplc="B030902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F00DCE"/>
    <w:multiLevelType w:val="singleLevel"/>
    <w:tmpl w:val="BC54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87D1D0A"/>
    <w:multiLevelType w:val="hybridMultilevel"/>
    <w:tmpl w:val="729E8524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196B50E9"/>
    <w:multiLevelType w:val="hybridMultilevel"/>
    <w:tmpl w:val="675C9EF0"/>
    <w:lvl w:ilvl="0" w:tplc="041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1BD5784F"/>
    <w:multiLevelType w:val="hybridMultilevel"/>
    <w:tmpl w:val="5D561E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1C6D33A3"/>
    <w:multiLevelType w:val="hybridMultilevel"/>
    <w:tmpl w:val="4FCA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C26AD4"/>
    <w:multiLevelType w:val="hybridMultilevel"/>
    <w:tmpl w:val="2B3C25B8"/>
    <w:lvl w:ilvl="0" w:tplc="7B725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9E6814"/>
    <w:multiLevelType w:val="hybridMultilevel"/>
    <w:tmpl w:val="F05C8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4A302C">
      <w:start w:val="1"/>
      <w:numFmt w:val="decimal"/>
      <w:lvlText w:val="%2."/>
      <w:lvlJc w:val="left"/>
      <w:pPr>
        <w:ind w:left="142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069" w:hanging="360"/>
      </w:pPr>
    </w:lvl>
    <w:lvl w:ilvl="3" w:tplc="4A925A5E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1648370C">
      <w:start w:val="1"/>
      <w:numFmt w:val="upperLetter"/>
      <w:lvlText w:val="%5."/>
      <w:lvlJc w:val="left"/>
      <w:pPr>
        <w:ind w:left="927" w:hanging="360"/>
      </w:pPr>
      <w:rPr>
        <w:rFonts w:hint="default"/>
      </w:rPr>
    </w:lvl>
    <w:lvl w:ilvl="5" w:tplc="62B4F2AA">
      <w:start w:val="1"/>
      <w:numFmt w:val="decimal"/>
      <w:lvlText w:val="%6)"/>
      <w:lvlJc w:val="left"/>
      <w:pPr>
        <w:ind w:left="64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220E60"/>
    <w:multiLevelType w:val="hybridMultilevel"/>
    <w:tmpl w:val="EAE63072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0" w15:restartNumberingAfterBreak="0">
    <w:nsid w:val="207D11C6"/>
    <w:multiLevelType w:val="hybridMultilevel"/>
    <w:tmpl w:val="07940B0C"/>
    <w:lvl w:ilvl="0" w:tplc="0415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1" w15:restartNumberingAfterBreak="0">
    <w:nsid w:val="223166B3"/>
    <w:multiLevelType w:val="hybridMultilevel"/>
    <w:tmpl w:val="A17A5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057D38"/>
    <w:multiLevelType w:val="hybridMultilevel"/>
    <w:tmpl w:val="2AA8C13C"/>
    <w:lvl w:ilvl="0" w:tplc="D87EE2E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6C2C40"/>
    <w:multiLevelType w:val="multilevel"/>
    <w:tmpl w:val="96302CFC"/>
    <w:styleLink w:val="WWNum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92954D7"/>
    <w:multiLevelType w:val="multilevel"/>
    <w:tmpl w:val="E2F6B592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B796B2F"/>
    <w:multiLevelType w:val="hybridMultilevel"/>
    <w:tmpl w:val="0FB8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D16B82"/>
    <w:multiLevelType w:val="hybridMultilevel"/>
    <w:tmpl w:val="DEB2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B40B06"/>
    <w:multiLevelType w:val="hybridMultilevel"/>
    <w:tmpl w:val="E684D2E4"/>
    <w:lvl w:ilvl="0" w:tplc="0A0E3248">
      <w:start w:val="2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  <w:b w:val="0"/>
      </w:rPr>
    </w:lvl>
    <w:lvl w:ilvl="1" w:tplc="200CBF88">
      <w:start w:val="1"/>
      <w:numFmt w:val="decimal"/>
      <w:lvlText w:val="%2)"/>
      <w:lvlJc w:val="left"/>
      <w:pPr>
        <w:ind w:left="785" w:hanging="360"/>
      </w:pPr>
      <w:rPr>
        <w:rFonts w:ascii="Calibri" w:eastAsiaTheme="minorHAnsi" w:hAnsi="Calibri" w:cs="Arial"/>
      </w:rPr>
    </w:lvl>
    <w:lvl w:ilvl="2" w:tplc="EFB6D4AC">
      <w:start w:val="1"/>
      <w:numFmt w:val="decimal"/>
      <w:lvlText w:val="%3."/>
      <w:lvlJc w:val="left"/>
      <w:pPr>
        <w:ind w:left="322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C81557"/>
    <w:multiLevelType w:val="multilevel"/>
    <w:tmpl w:val="E0E09AB6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9" w15:restartNumberingAfterBreak="0">
    <w:nsid w:val="36175AFF"/>
    <w:multiLevelType w:val="hybridMultilevel"/>
    <w:tmpl w:val="E758C50E"/>
    <w:lvl w:ilvl="0" w:tplc="0415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4F6180"/>
    <w:multiLevelType w:val="hybridMultilevel"/>
    <w:tmpl w:val="593600A2"/>
    <w:lvl w:ilvl="0" w:tplc="0415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1" w15:restartNumberingAfterBreak="0">
    <w:nsid w:val="3A614881"/>
    <w:multiLevelType w:val="hybridMultilevel"/>
    <w:tmpl w:val="542215F4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2" w15:restartNumberingAfterBreak="0">
    <w:nsid w:val="3D786350"/>
    <w:multiLevelType w:val="hybridMultilevel"/>
    <w:tmpl w:val="921E0750"/>
    <w:lvl w:ilvl="0" w:tplc="0415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3" w15:restartNumberingAfterBreak="0">
    <w:nsid w:val="3D8D1240"/>
    <w:multiLevelType w:val="hybridMultilevel"/>
    <w:tmpl w:val="A7142D34"/>
    <w:lvl w:ilvl="0" w:tplc="04150011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BD8AFDF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0D0D0D" w:themeColor="text1" w:themeTint="F2"/>
      </w:r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360" w:hanging="360"/>
      </w:pPr>
      <w:rPr>
        <w:rFonts w:hint="default"/>
        <w:color w:val="auto"/>
        <w:u w:val="none"/>
      </w:rPr>
    </w:lvl>
    <w:lvl w:ilvl="4" w:tplc="57BAD792">
      <w:start w:val="2"/>
      <w:numFmt w:val="decimal"/>
      <w:lvlText w:val="%5."/>
      <w:lvlJc w:val="left"/>
      <w:pPr>
        <w:ind w:left="360" w:hanging="360"/>
      </w:pPr>
      <w:rPr>
        <w:rFonts w:hint="default"/>
        <w:color w:val="auto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B4DD0E">
      <w:start w:val="1"/>
      <w:numFmt w:val="decimal"/>
      <w:lvlText w:val="%7)"/>
      <w:lvlJc w:val="left"/>
      <w:pPr>
        <w:ind w:left="785" w:hanging="360"/>
      </w:pPr>
      <w:rPr>
        <w:rFonts w:cstheme="minorBidi" w:hint="default"/>
        <w:b w:val="0"/>
      </w:rPr>
    </w:lvl>
    <w:lvl w:ilvl="7" w:tplc="E5ACA448">
      <w:start w:val="1"/>
      <w:numFmt w:val="lowerLetter"/>
      <w:lvlText w:val="%8)"/>
      <w:lvlJc w:val="left"/>
      <w:pPr>
        <w:tabs>
          <w:tab w:val="num" w:pos="785"/>
        </w:tabs>
        <w:ind w:left="785" w:hanging="360"/>
      </w:pPr>
      <w:rPr>
        <w:rFonts w:ascii="Calibri" w:eastAsiaTheme="minorHAnsi" w:hAnsi="Calibri" w:cs="Arial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0886EDE"/>
    <w:multiLevelType w:val="hybridMultilevel"/>
    <w:tmpl w:val="F9A2527C"/>
    <w:lvl w:ilvl="0" w:tplc="30BE4D1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C53656"/>
    <w:multiLevelType w:val="hybridMultilevel"/>
    <w:tmpl w:val="9B72F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7518A7"/>
    <w:multiLevelType w:val="hybridMultilevel"/>
    <w:tmpl w:val="45B230DC"/>
    <w:lvl w:ilvl="0" w:tplc="2B663FD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B0070B"/>
    <w:multiLevelType w:val="hybridMultilevel"/>
    <w:tmpl w:val="B7AE1D6E"/>
    <w:lvl w:ilvl="0" w:tplc="0415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8" w15:restartNumberingAfterBreak="0">
    <w:nsid w:val="45ED563A"/>
    <w:multiLevelType w:val="hybridMultilevel"/>
    <w:tmpl w:val="A7141FF2"/>
    <w:lvl w:ilvl="0" w:tplc="E0049C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447A1"/>
    <w:multiLevelType w:val="hybridMultilevel"/>
    <w:tmpl w:val="6F06D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12539E"/>
    <w:multiLevelType w:val="hybridMultilevel"/>
    <w:tmpl w:val="7CB24152"/>
    <w:lvl w:ilvl="0" w:tplc="17B85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F270EA"/>
    <w:multiLevelType w:val="multilevel"/>
    <w:tmpl w:val="3EAE251A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4BC21192"/>
    <w:multiLevelType w:val="hybridMultilevel"/>
    <w:tmpl w:val="D6E23E5C"/>
    <w:lvl w:ilvl="0" w:tplc="0415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3" w15:restartNumberingAfterBreak="0">
    <w:nsid w:val="4CEF2707"/>
    <w:multiLevelType w:val="hybridMultilevel"/>
    <w:tmpl w:val="07DCC8C8"/>
    <w:lvl w:ilvl="0" w:tplc="00146ED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251263C"/>
    <w:multiLevelType w:val="hybridMultilevel"/>
    <w:tmpl w:val="2CD2F476"/>
    <w:lvl w:ilvl="0" w:tplc="0415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55" w15:restartNumberingAfterBreak="0">
    <w:nsid w:val="52751B87"/>
    <w:multiLevelType w:val="hybridMultilevel"/>
    <w:tmpl w:val="79367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0101C9"/>
    <w:multiLevelType w:val="hybridMultilevel"/>
    <w:tmpl w:val="60CE424E"/>
    <w:lvl w:ilvl="0" w:tplc="8D8E269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2E3E29"/>
    <w:multiLevelType w:val="hybridMultilevel"/>
    <w:tmpl w:val="C686B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52A7E53"/>
    <w:multiLevelType w:val="hybridMultilevel"/>
    <w:tmpl w:val="2952A350"/>
    <w:lvl w:ilvl="0" w:tplc="E30267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552E1300"/>
    <w:multiLevelType w:val="hybridMultilevel"/>
    <w:tmpl w:val="13FC2BD0"/>
    <w:lvl w:ilvl="0" w:tplc="0415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60" w15:restartNumberingAfterBreak="0">
    <w:nsid w:val="560C4983"/>
    <w:multiLevelType w:val="hybridMultilevel"/>
    <w:tmpl w:val="BBBCAD00"/>
    <w:lvl w:ilvl="0" w:tplc="3064ED3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5AB80960"/>
    <w:multiLevelType w:val="hybridMultilevel"/>
    <w:tmpl w:val="26EC9852"/>
    <w:lvl w:ilvl="0" w:tplc="E848A40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80" w:hanging="180"/>
      </w:pPr>
    </w:lvl>
    <w:lvl w:ilvl="3" w:tplc="105C1EA4">
      <w:start w:val="1"/>
      <w:numFmt w:val="lowerLetter"/>
      <w:lvlText w:val="%4)"/>
      <w:lvlJc w:val="left"/>
      <w:pPr>
        <w:ind w:left="1210" w:hanging="360"/>
      </w:pPr>
      <w:rPr>
        <w:rFonts w:asciiTheme="majorHAnsi" w:eastAsiaTheme="minorHAnsi" w:hAnsiTheme="majorHAnsi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8430B8"/>
    <w:multiLevelType w:val="hybridMultilevel"/>
    <w:tmpl w:val="7B665CC0"/>
    <w:lvl w:ilvl="0" w:tplc="00146ED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42F3B68"/>
    <w:multiLevelType w:val="hybridMultilevel"/>
    <w:tmpl w:val="97BA2DE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64A14D2F"/>
    <w:multiLevelType w:val="hybridMultilevel"/>
    <w:tmpl w:val="AACA9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4B3E36"/>
    <w:multiLevelType w:val="hybridMultilevel"/>
    <w:tmpl w:val="D160F810"/>
    <w:lvl w:ilvl="0" w:tplc="AD948B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884857"/>
    <w:multiLevelType w:val="hybridMultilevel"/>
    <w:tmpl w:val="0034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9556D9"/>
    <w:multiLevelType w:val="hybridMultilevel"/>
    <w:tmpl w:val="17882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3F2BF8"/>
    <w:multiLevelType w:val="hybridMultilevel"/>
    <w:tmpl w:val="F386F566"/>
    <w:lvl w:ilvl="0" w:tplc="0415000D">
      <w:start w:val="1"/>
      <w:numFmt w:val="bullet"/>
      <w:lvlText w:val=""/>
      <w:lvlJc w:val="left"/>
      <w:pPr>
        <w:ind w:left="20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69" w15:restartNumberingAfterBreak="0">
    <w:nsid w:val="73C77B42"/>
    <w:multiLevelType w:val="hybridMultilevel"/>
    <w:tmpl w:val="CAF6C410"/>
    <w:lvl w:ilvl="0" w:tplc="E256AF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EE41DA"/>
    <w:multiLevelType w:val="multilevel"/>
    <w:tmpl w:val="73EE41DA"/>
    <w:lvl w:ilvl="0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76D646C3"/>
    <w:multiLevelType w:val="hybridMultilevel"/>
    <w:tmpl w:val="7186A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7B1C2326"/>
    <w:multiLevelType w:val="hybridMultilevel"/>
    <w:tmpl w:val="1FA69556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4" w15:restartNumberingAfterBreak="0">
    <w:nsid w:val="7CE827A7"/>
    <w:multiLevelType w:val="hybridMultilevel"/>
    <w:tmpl w:val="B5087A5C"/>
    <w:lvl w:ilvl="0" w:tplc="B0309022">
      <w:start w:val="1"/>
      <w:numFmt w:val="decimal"/>
      <w:lvlText w:val="%1)"/>
      <w:lvlJc w:val="left"/>
      <w:pPr>
        <w:ind w:left="785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25"/>
  </w:num>
  <w:num w:numId="5">
    <w:abstractNumId w:val="39"/>
  </w:num>
  <w:num w:numId="6">
    <w:abstractNumId w:val="71"/>
  </w:num>
  <w:num w:numId="7">
    <w:abstractNumId w:val="33"/>
  </w:num>
  <w:num w:numId="8">
    <w:abstractNumId w:val="34"/>
  </w:num>
  <w:num w:numId="9">
    <w:abstractNumId w:val="3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Times New Roman" w:hint="default"/>
          <w:b w:val="0"/>
          <w:i w:val="0"/>
          <w:sz w:val="22"/>
          <w:szCs w:val="22"/>
        </w:rPr>
      </w:lvl>
    </w:lvlOverride>
  </w:num>
  <w:num w:numId="10">
    <w:abstractNumId w:val="10"/>
  </w:num>
  <w:num w:numId="11">
    <w:abstractNumId w:val="51"/>
  </w:num>
  <w:num w:numId="12">
    <w:abstractNumId w:val="38"/>
  </w:num>
  <w:num w:numId="13">
    <w:abstractNumId w:val="9"/>
  </w:num>
  <w:num w:numId="14">
    <w:abstractNumId w:val="12"/>
  </w:num>
  <w:num w:numId="15">
    <w:abstractNumId w:val="70"/>
  </w:num>
  <w:num w:numId="16">
    <w:abstractNumId w:val="0"/>
  </w:num>
  <w:num w:numId="17">
    <w:abstractNumId w:val="7"/>
  </w:num>
  <w:num w:numId="18">
    <w:abstractNumId w:val="35"/>
  </w:num>
  <w:num w:numId="19">
    <w:abstractNumId w:val="27"/>
  </w:num>
  <w:num w:numId="20">
    <w:abstractNumId w:val="28"/>
  </w:num>
  <w:num w:numId="21">
    <w:abstractNumId w:val="19"/>
  </w:num>
  <w:num w:numId="22">
    <w:abstractNumId w:val="72"/>
  </w:num>
  <w:num w:numId="23">
    <w:abstractNumId w:val="66"/>
  </w:num>
  <w:num w:numId="24">
    <w:abstractNumId w:val="44"/>
  </w:num>
  <w:num w:numId="25">
    <w:abstractNumId w:val="43"/>
  </w:num>
  <w:num w:numId="26">
    <w:abstractNumId w:val="65"/>
  </w:num>
  <w:num w:numId="27">
    <w:abstractNumId w:val="37"/>
  </w:num>
  <w:num w:numId="28">
    <w:abstractNumId w:val="17"/>
  </w:num>
  <w:num w:numId="29">
    <w:abstractNumId w:val="63"/>
  </w:num>
  <w:num w:numId="30">
    <w:abstractNumId w:val="45"/>
  </w:num>
  <w:num w:numId="31">
    <w:abstractNumId w:val="46"/>
  </w:num>
  <w:num w:numId="32">
    <w:abstractNumId w:val="31"/>
  </w:num>
  <w:num w:numId="33">
    <w:abstractNumId w:val="55"/>
  </w:num>
  <w:num w:numId="34">
    <w:abstractNumId w:val="49"/>
  </w:num>
  <w:num w:numId="35">
    <w:abstractNumId w:val="26"/>
  </w:num>
  <w:num w:numId="36">
    <w:abstractNumId w:val="64"/>
  </w:num>
  <w:num w:numId="37">
    <w:abstractNumId w:val="22"/>
  </w:num>
  <w:num w:numId="38">
    <w:abstractNumId w:val="58"/>
  </w:num>
  <w:num w:numId="39">
    <w:abstractNumId w:val="11"/>
  </w:num>
  <w:num w:numId="40">
    <w:abstractNumId w:val="20"/>
  </w:num>
  <w:num w:numId="41">
    <w:abstractNumId w:val="62"/>
  </w:num>
  <w:num w:numId="42">
    <w:abstractNumId w:val="14"/>
  </w:num>
  <w:num w:numId="43">
    <w:abstractNumId w:val="67"/>
  </w:num>
  <w:num w:numId="44">
    <w:abstractNumId w:val="53"/>
  </w:num>
  <w:num w:numId="45">
    <w:abstractNumId w:val="56"/>
  </w:num>
  <w:num w:numId="46">
    <w:abstractNumId w:val="47"/>
  </w:num>
  <w:num w:numId="47">
    <w:abstractNumId w:val="41"/>
  </w:num>
  <w:num w:numId="48">
    <w:abstractNumId w:val="30"/>
  </w:num>
  <w:num w:numId="49">
    <w:abstractNumId w:val="42"/>
  </w:num>
  <w:num w:numId="50">
    <w:abstractNumId w:val="52"/>
  </w:num>
  <w:num w:numId="51">
    <w:abstractNumId w:val="54"/>
  </w:num>
  <w:num w:numId="52">
    <w:abstractNumId w:val="69"/>
  </w:num>
  <w:num w:numId="53">
    <w:abstractNumId w:val="32"/>
  </w:num>
  <w:num w:numId="54">
    <w:abstractNumId w:val="18"/>
  </w:num>
  <w:num w:numId="55">
    <w:abstractNumId w:val="59"/>
  </w:num>
  <w:num w:numId="56">
    <w:abstractNumId w:val="23"/>
  </w:num>
  <w:num w:numId="57">
    <w:abstractNumId w:val="40"/>
  </w:num>
  <w:num w:numId="58">
    <w:abstractNumId w:val="68"/>
  </w:num>
  <w:num w:numId="59">
    <w:abstractNumId w:val="24"/>
  </w:num>
  <w:num w:numId="60">
    <w:abstractNumId w:val="73"/>
  </w:num>
  <w:num w:numId="61">
    <w:abstractNumId w:val="60"/>
  </w:num>
  <w:num w:numId="62">
    <w:abstractNumId w:val="61"/>
  </w:num>
  <w:num w:numId="63">
    <w:abstractNumId w:val="16"/>
  </w:num>
  <w:num w:numId="64">
    <w:abstractNumId w:val="48"/>
  </w:num>
  <w:num w:numId="65">
    <w:abstractNumId w:val="15"/>
  </w:num>
  <w:num w:numId="66">
    <w:abstractNumId w:val="74"/>
  </w:num>
  <w:num w:numId="67">
    <w:abstractNumId w:val="21"/>
  </w:num>
  <w:num w:numId="68">
    <w:abstractNumId w:val="57"/>
  </w:num>
  <w:num w:numId="69">
    <w:abstractNumId w:val="50"/>
  </w:num>
  <w:num w:numId="70">
    <w:abstractNumId w:val="36"/>
  </w:num>
  <w:num w:numId="71">
    <w:abstractNumId w:val="2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77"/>
    <w:rsid w:val="000046BE"/>
    <w:rsid w:val="0001209D"/>
    <w:rsid w:val="000129AA"/>
    <w:rsid w:val="00020937"/>
    <w:rsid w:val="000235DD"/>
    <w:rsid w:val="00024BAA"/>
    <w:rsid w:val="00024D9B"/>
    <w:rsid w:val="00026111"/>
    <w:rsid w:val="00033248"/>
    <w:rsid w:val="00033816"/>
    <w:rsid w:val="00034479"/>
    <w:rsid w:val="0003479E"/>
    <w:rsid w:val="0003659B"/>
    <w:rsid w:val="00044960"/>
    <w:rsid w:val="00046973"/>
    <w:rsid w:val="00051FCA"/>
    <w:rsid w:val="00052BA6"/>
    <w:rsid w:val="00053A27"/>
    <w:rsid w:val="00057AF3"/>
    <w:rsid w:val="00060435"/>
    <w:rsid w:val="00061185"/>
    <w:rsid w:val="000713A6"/>
    <w:rsid w:val="00074CBD"/>
    <w:rsid w:val="000752D9"/>
    <w:rsid w:val="0008033F"/>
    <w:rsid w:val="0008053C"/>
    <w:rsid w:val="000809E4"/>
    <w:rsid w:val="000817D0"/>
    <w:rsid w:val="0008541E"/>
    <w:rsid w:val="00086EF0"/>
    <w:rsid w:val="0008779E"/>
    <w:rsid w:val="00093B6D"/>
    <w:rsid w:val="000B4DF4"/>
    <w:rsid w:val="000B5374"/>
    <w:rsid w:val="000B78F6"/>
    <w:rsid w:val="000C333E"/>
    <w:rsid w:val="000D7128"/>
    <w:rsid w:val="000E109B"/>
    <w:rsid w:val="000E3914"/>
    <w:rsid w:val="000E3C57"/>
    <w:rsid w:val="000E6D3F"/>
    <w:rsid w:val="000E78C7"/>
    <w:rsid w:val="000F2769"/>
    <w:rsid w:val="000F3026"/>
    <w:rsid w:val="001009A7"/>
    <w:rsid w:val="00100F3C"/>
    <w:rsid w:val="001064A7"/>
    <w:rsid w:val="00107A25"/>
    <w:rsid w:val="00114BF7"/>
    <w:rsid w:val="00114EB7"/>
    <w:rsid w:val="00117860"/>
    <w:rsid w:val="00120CA4"/>
    <w:rsid w:val="00121169"/>
    <w:rsid w:val="00121177"/>
    <w:rsid w:val="00125F51"/>
    <w:rsid w:val="001304E3"/>
    <w:rsid w:val="0013316C"/>
    <w:rsid w:val="0013416C"/>
    <w:rsid w:val="00134A64"/>
    <w:rsid w:val="001356D7"/>
    <w:rsid w:val="00136CF4"/>
    <w:rsid w:val="001433E6"/>
    <w:rsid w:val="001446A7"/>
    <w:rsid w:val="00146410"/>
    <w:rsid w:val="00150152"/>
    <w:rsid w:val="00151FBD"/>
    <w:rsid w:val="001525DB"/>
    <w:rsid w:val="00157A0A"/>
    <w:rsid w:val="00160D11"/>
    <w:rsid w:val="001623B0"/>
    <w:rsid w:val="0016322B"/>
    <w:rsid w:val="00164FC7"/>
    <w:rsid w:val="00166F16"/>
    <w:rsid w:val="0016738A"/>
    <w:rsid w:val="001677A2"/>
    <w:rsid w:val="00170B95"/>
    <w:rsid w:val="00173119"/>
    <w:rsid w:val="00173E54"/>
    <w:rsid w:val="00182303"/>
    <w:rsid w:val="0018299B"/>
    <w:rsid w:val="00183747"/>
    <w:rsid w:val="001838AD"/>
    <w:rsid w:val="001A3657"/>
    <w:rsid w:val="001A3FFC"/>
    <w:rsid w:val="001A58FA"/>
    <w:rsid w:val="001C019D"/>
    <w:rsid w:val="001D214D"/>
    <w:rsid w:val="001D2D80"/>
    <w:rsid w:val="001D41D2"/>
    <w:rsid w:val="001D4863"/>
    <w:rsid w:val="001E2D3A"/>
    <w:rsid w:val="001E69C5"/>
    <w:rsid w:val="001F150F"/>
    <w:rsid w:val="001F58E3"/>
    <w:rsid w:val="001F666D"/>
    <w:rsid w:val="001F7119"/>
    <w:rsid w:val="001F79D3"/>
    <w:rsid w:val="0020281E"/>
    <w:rsid w:val="002028FE"/>
    <w:rsid w:val="00203455"/>
    <w:rsid w:val="00203E19"/>
    <w:rsid w:val="002050E8"/>
    <w:rsid w:val="00206954"/>
    <w:rsid w:val="00210422"/>
    <w:rsid w:val="00211AA5"/>
    <w:rsid w:val="002131A0"/>
    <w:rsid w:val="00214C47"/>
    <w:rsid w:val="00215AAA"/>
    <w:rsid w:val="00221903"/>
    <w:rsid w:val="00221D33"/>
    <w:rsid w:val="0022597D"/>
    <w:rsid w:val="00225DA0"/>
    <w:rsid w:val="002270A5"/>
    <w:rsid w:val="002334BD"/>
    <w:rsid w:val="002361D5"/>
    <w:rsid w:val="00240115"/>
    <w:rsid w:val="00243546"/>
    <w:rsid w:val="00246DAF"/>
    <w:rsid w:val="00247670"/>
    <w:rsid w:val="00253688"/>
    <w:rsid w:val="00255431"/>
    <w:rsid w:val="00255554"/>
    <w:rsid w:val="00257DA0"/>
    <w:rsid w:val="00260096"/>
    <w:rsid w:val="00263891"/>
    <w:rsid w:val="00266F78"/>
    <w:rsid w:val="00271CD1"/>
    <w:rsid w:val="00271ECA"/>
    <w:rsid w:val="00274511"/>
    <w:rsid w:val="00275192"/>
    <w:rsid w:val="00276A0B"/>
    <w:rsid w:val="00283521"/>
    <w:rsid w:val="00284D2E"/>
    <w:rsid w:val="00294BE5"/>
    <w:rsid w:val="002979BA"/>
    <w:rsid w:val="002A37EA"/>
    <w:rsid w:val="002A5DAC"/>
    <w:rsid w:val="002B3746"/>
    <w:rsid w:val="002B3A9C"/>
    <w:rsid w:val="002B587F"/>
    <w:rsid w:val="002C10C2"/>
    <w:rsid w:val="002C18AE"/>
    <w:rsid w:val="002C5933"/>
    <w:rsid w:val="002C6A5F"/>
    <w:rsid w:val="002D55EA"/>
    <w:rsid w:val="002D758D"/>
    <w:rsid w:val="002E0192"/>
    <w:rsid w:val="002E0437"/>
    <w:rsid w:val="002F09DA"/>
    <w:rsid w:val="002F26C4"/>
    <w:rsid w:val="003001B9"/>
    <w:rsid w:val="0030291C"/>
    <w:rsid w:val="00303701"/>
    <w:rsid w:val="00303CF9"/>
    <w:rsid w:val="00305B29"/>
    <w:rsid w:val="003072BF"/>
    <w:rsid w:val="00311B5C"/>
    <w:rsid w:val="0031352E"/>
    <w:rsid w:val="00317165"/>
    <w:rsid w:val="0032021D"/>
    <w:rsid w:val="003204C3"/>
    <w:rsid w:val="00322070"/>
    <w:rsid w:val="00322FF6"/>
    <w:rsid w:val="00323F32"/>
    <w:rsid w:val="00331CA3"/>
    <w:rsid w:val="00336390"/>
    <w:rsid w:val="00342655"/>
    <w:rsid w:val="00345FBC"/>
    <w:rsid w:val="003645F1"/>
    <w:rsid w:val="00367F63"/>
    <w:rsid w:val="00372D3C"/>
    <w:rsid w:val="00374740"/>
    <w:rsid w:val="00376F37"/>
    <w:rsid w:val="00383FED"/>
    <w:rsid w:val="003861D2"/>
    <w:rsid w:val="003862C7"/>
    <w:rsid w:val="003901EC"/>
    <w:rsid w:val="00391264"/>
    <w:rsid w:val="00394C37"/>
    <w:rsid w:val="00397E5E"/>
    <w:rsid w:val="003A54BD"/>
    <w:rsid w:val="003A672F"/>
    <w:rsid w:val="003B0CB1"/>
    <w:rsid w:val="003B3343"/>
    <w:rsid w:val="003B4348"/>
    <w:rsid w:val="003C305A"/>
    <w:rsid w:val="003C384B"/>
    <w:rsid w:val="003C4105"/>
    <w:rsid w:val="003C6292"/>
    <w:rsid w:val="003C6375"/>
    <w:rsid w:val="003C69A7"/>
    <w:rsid w:val="003C6E79"/>
    <w:rsid w:val="003E0A58"/>
    <w:rsid w:val="003E35EB"/>
    <w:rsid w:val="003E616D"/>
    <w:rsid w:val="003E6207"/>
    <w:rsid w:val="003F09B9"/>
    <w:rsid w:val="003F0E86"/>
    <w:rsid w:val="003F4BB8"/>
    <w:rsid w:val="003F4FA8"/>
    <w:rsid w:val="003F6CAE"/>
    <w:rsid w:val="00400705"/>
    <w:rsid w:val="00402594"/>
    <w:rsid w:val="00406255"/>
    <w:rsid w:val="00406472"/>
    <w:rsid w:val="00406DE0"/>
    <w:rsid w:val="004121A1"/>
    <w:rsid w:val="004128DF"/>
    <w:rsid w:val="00424534"/>
    <w:rsid w:val="00425E6D"/>
    <w:rsid w:val="00431149"/>
    <w:rsid w:val="004340DE"/>
    <w:rsid w:val="00441E8A"/>
    <w:rsid w:val="0044457C"/>
    <w:rsid w:val="00446250"/>
    <w:rsid w:val="00454B92"/>
    <w:rsid w:val="0045518E"/>
    <w:rsid w:val="00456405"/>
    <w:rsid w:val="00457980"/>
    <w:rsid w:val="004607F4"/>
    <w:rsid w:val="004619FD"/>
    <w:rsid w:val="0046664A"/>
    <w:rsid w:val="004668AB"/>
    <w:rsid w:val="004721E0"/>
    <w:rsid w:val="0047348B"/>
    <w:rsid w:val="00480353"/>
    <w:rsid w:val="00481DB2"/>
    <w:rsid w:val="00487216"/>
    <w:rsid w:val="004874D9"/>
    <w:rsid w:val="00491120"/>
    <w:rsid w:val="00491189"/>
    <w:rsid w:val="00494EF7"/>
    <w:rsid w:val="004A0991"/>
    <w:rsid w:val="004B421C"/>
    <w:rsid w:val="004B55B2"/>
    <w:rsid w:val="004E07B9"/>
    <w:rsid w:val="004E6D22"/>
    <w:rsid w:val="004F2FF3"/>
    <w:rsid w:val="004F6930"/>
    <w:rsid w:val="00501780"/>
    <w:rsid w:val="0050246D"/>
    <w:rsid w:val="00515391"/>
    <w:rsid w:val="0051549A"/>
    <w:rsid w:val="005175D9"/>
    <w:rsid w:val="005223F1"/>
    <w:rsid w:val="00525E89"/>
    <w:rsid w:val="00531218"/>
    <w:rsid w:val="005366C7"/>
    <w:rsid w:val="00536D77"/>
    <w:rsid w:val="0054299C"/>
    <w:rsid w:val="00552F6B"/>
    <w:rsid w:val="00554417"/>
    <w:rsid w:val="0055748D"/>
    <w:rsid w:val="00557774"/>
    <w:rsid w:val="00563A25"/>
    <w:rsid w:val="005758EE"/>
    <w:rsid w:val="005768F3"/>
    <w:rsid w:val="00591AE7"/>
    <w:rsid w:val="005B06E6"/>
    <w:rsid w:val="005B089A"/>
    <w:rsid w:val="005B0F65"/>
    <w:rsid w:val="005B103E"/>
    <w:rsid w:val="005B35F6"/>
    <w:rsid w:val="005B4956"/>
    <w:rsid w:val="005B7C6B"/>
    <w:rsid w:val="005C1309"/>
    <w:rsid w:val="005C69F9"/>
    <w:rsid w:val="005C7970"/>
    <w:rsid w:val="005D1569"/>
    <w:rsid w:val="005D3651"/>
    <w:rsid w:val="005D77F4"/>
    <w:rsid w:val="005E1035"/>
    <w:rsid w:val="005E2127"/>
    <w:rsid w:val="005E2DE6"/>
    <w:rsid w:val="005E474A"/>
    <w:rsid w:val="005E7CB4"/>
    <w:rsid w:val="005F43BE"/>
    <w:rsid w:val="005F4D35"/>
    <w:rsid w:val="005F4F5C"/>
    <w:rsid w:val="0060210C"/>
    <w:rsid w:val="006034BE"/>
    <w:rsid w:val="006068B9"/>
    <w:rsid w:val="00606D0D"/>
    <w:rsid w:val="00617325"/>
    <w:rsid w:val="00621A7C"/>
    <w:rsid w:val="00623632"/>
    <w:rsid w:val="00625E6D"/>
    <w:rsid w:val="00627F5F"/>
    <w:rsid w:val="00634898"/>
    <w:rsid w:val="00637203"/>
    <w:rsid w:val="00644D0C"/>
    <w:rsid w:val="006463A4"/>
    <w:rsid w:val="0065135F"/>
    <w:rsid w:val="00651FE6"/>
    <w:rsid w:val="00652DBE"/>
    <w:rsid w:val="006544CA"/>
    <w:rsid w:val="00655FED"/>
    <w:rsid w:val="00663EFE"/>
    <w:rsid w:val="00664B55"/>
    <w:rsid w:val="00670056"/>
    <w:rsid w:val="00670170"/>
    <w:rsid w:val="006766E1"/>
    <w:rsid w:val="006866F5"/>
    <w:rsid w:val="00691FC9"/>
    <w:rsid w:val="0069369C"/>
    <w:rsid w:val="006A061A"/>
    <w:rsid w:val="006A255B"/>
    <w:rsid w:val="006A512A"/>
    <w:rsid w:val="006A6C49"/>
    <w:rsid w:val="006B09A1"/>
    <w:rsid w:val="006B0F3F"/>
    <w:rsid w:val="006B3373"/>
    <w:rsid w:val="006B53F7"/>
    <w:rsid w:val="006B633F"/>
    <w:rsid w:val="006B7FD6"/>
    <w:rsid w:val="006C2E0C"/>
    <w:rsid w:val="006C7B57"/>
    <w:rsid w:val="006D1DC4"/>
    <w:rsid w:val="006D6462"/>
    <w:rsid w:val="006D6900"/>
    <w:rsid w:val="006E56B1"/>
    <w:rsid w:val="006F234F"/>
    <w:rsid w:val="006F3257"/>
    <w:rsid w:val="006F4B7C"/>
    <w:rsid w:val="00700406"/>
    <w:rsid w:val="00710B35"/>
    <w:rsid w:val="00713660"/>
    <w:rsid w:val="0071441F"/>
    <w:rsid w:val="0071518E"/>
    <w:rsid w:val="0071567D"/>
    <w:rsid w:val="00716750"/>
    <w:rsid w:val="00731F0A"/>
    <w:rsid w:val="00732384"/>
    <w:rsid w:val="0073380D"/>
    <w:rsid w:val="00736537"/>
    <w:rsid w:val="00736AF9"/>
    <w:rsid w:val="0074643C"/>
    <w:rsid w:val="00750528"/>
    <w:rsid w:val="0075210E"/>
    <w:rsid w:val="00752C12"/>
    <w:rsid w:val="007539C3"/>
    <w:rsid w:val="0075438F"/>
    <w:rsid w:val="007570F1"/>
    <w:rsid w:val="007641B4"/>
    <w:rsid w:val="0077161E"/>
    <w:rsid w:val="007777CE"/>
    <w:rsid w:val="00786503"/>
    <w:rsid w:val="007868B3"/>
    <w:rsid w:val="00786B86"/>
    <w:rsid w:val="00787F73"/>
    <w:rsid w:val="007904A4"/>
    <w:rsid w:val="0079744C"/>
    <w:rsid w:val="007A420F"/>
    <w:rsid w:val="007A4F53"/>
    <w:rsid w:val="007B1348"/>
    <w:rsid w:val="007B2046"/>
    <w:rsid w:val="007B3C15"/>
    <w:rsid w:val="007B4DA7"/>
    <w:rsid w:val="007B4DB0"/>
    <w:rsid w:val="007C0AC3"/>
    <w:rsid w:val="007C541B"/>
    <w:rsid w:val="007D37B2"/>
    <w:rsid w:val="007D407B"/>
    <w:rsid w:val="007D6A9F"/>
    <w:rsid w:val="007E1F66"/>
    <w:rsid w:val="008021F0"/>
    <w:rsid w:val="008106E8"/>
    <w:rsid w:val="00810F84"/>
    <w:rsid w:val="0081452E"/>
    <w:rsid w:val="0082241E"/>
    <w:rsid w:val="008226BF"/>
    <w:rsid w:val="0082284E"/>
    <w:rsid w:val="00822E38"/>
    <w:rsid w:val="00825DF9"/>
    <w:rsid w:val="00831CA0"/>
    <w:rsid w:val="00831EEE"/>
    <w:rsid w:val="00833626"/>
    <w:rsid w:val="00837715"/>
    <w:rsid w:val="00843029"/>
    <w:rsid w:val="0084733D"/>
    <w:rsid w:val="00850431"/>
    <w:rsid w:val="008516E1"/>
    <w:rsid w:val="0085243D"/>
    <w:rsid w:val="0085364A"/>
    <w:rsid w:val="00857321"/>
    <w:rsid w:val="008616A8"/>
    <w:rsid w:val="008630E9"/>
    <w:rsid w:val="00863978"/>
    <w:rsid w:val="00863D93"/>
    <w:rsid w:val="008660E9"/>
    <w:rsid w:val="008703FE"/>
    <w:rsid w:val="00872879"/>
    <w:rsid w:val="008763CB"/>
    <w:rsid w:val="00882702"/>
    <w:rsid w:val="00882B4A"/>
    <w:rsid w:val="00891D62"/>
    <w:rsid w:val="008969B5"/>
    <w:rsid w:val="00896B39"/>
    <w:rsid w:val="008A38FB"/>
    <w:rsid w:val="008A48AA"/>
    <w:rsid w:val="008A5CBD"/>
    <w:rsid w:val="008A6087"/>
    <w:rsid w:val="008A7E21"/>
    <w:rsid w:val="008B15A9"/>
    <w:rsid w:val="008B5B99"/>
    <w:rsid w:val="008B7D13"/>
    <w:rsid w:val="008C3871"/>
    <w:rsid w:val="008C444B"/>
    <w:rsid w:val="008C5298"/>
    <w:rsid w:val="008C65F2"/>
    <w:rsid w:val="008D0BD7"/>
    <w:rsid w:val="008D1FAC"/>
    <w:rsid w:val="008D4572"/>
    <w:rsid w:val="008D7840"/>
    <w:rsid w:val="008E0A95"/>
    <w:rsid w:val="008E2B18"/>
    <w:rsid w:val="008E3981"/>
    <w:rsid w:val="008F051F"/>
    <w:rsid w:val="008F3232"/>
    <w:rsid w:val="008F55A4"/>
    <w:rsid w:val="008F7EF9"/>
    <w:rsid w:val="0090007D"/>
    <w:rsid w:val="00904A4E"/>
    <w:rsid w:val="00912582"/>
    <w:rsid w:val="00916AAD"/>
    <w:rsid w:val="00922C5A"/>
    <w:rsid w:val="009248D5"/>
    <w:rsid w:val="00925BCB"/>
    <w:rsid w:val="00933523"/>
    <w:rsid w:val="00933AE3"/>
    <w:rsid w:val="009358B8"/>
    <w:rsid w:val="00941C68"/>
    <w:rsid w:val="00947A3B"/>
    <w:rsid w:val="009506AD"/>
    <w:rsid w:val="00954B3F"/>
    <w:rsid w:val="0095701E"/>
    <w:rsid w:val="00961F5B"/>
    <w:rsid w:val="00963044"/>
    <w:rsid w:val="00964CDA"/>
    <w:rsid w:val="00965481"/>
    <w:rsid w:val="00965B05"/>
    <w:rsid w:val="00973A21"/>
    <w:rsid w:val="00974D0E"/>
    <w:rsid w:val="00974F70"/>
    <w:rsid w:val="009771A8"/>
    <w:rsid w:val="009771BB"/>
    <w:rsid w:val="00984649"/>
    <w:rsid w:val="00985FF6"/>
    <w:rsid w:val="009909AD"/>
    <w:rsid w:val="00992DBB"/>
    <w:rsid w:val="009936D4"/>
    <w:rsid w:val="00995109"/>
    <w:rsid w:val="00995EE4"/>
    <w:rsid w:val="00996857"/>
    <w:rsid w:val="00996CEE"/>
    <w:rsid w:val="009A146C"/>
    <w:rsid w:val="009A35F5"/>
    <w:rsid w:val="009A7C5F"/>
    <w:rsid w:val="009B0037"/>
    <w:rsid w:val="009B20EE"/>
    <w:rsid w:val="009B5FD4"/>
    <w:rsid w:val="009B7421"/>
    <w:rsid w:val="009C165B"/>
    <w:rsid w:val="009C6BF0"/>
    <w:rsid w:val="009D37F4"/>
    <w:rsid w:val="009D76DE"/>
    <w:rsid w:val="009E7539"/>
    <w:rsid w:val="009E7C0C"/>
    <w:rsid w:val="009F09F3"/>
    <w:rsid w:val="009F199F"/>
    <w:rsid w:val="009F50B2"/>
    <w:rsid w:val="009F5474"/>
    <w:rsid w:val="009F6F45"/>
    <w:rsid w:val="009F761C"/>
    <w:rsid w:val="00A12B54"/>
    <w:rsid w:val="00A1349F"/>
    <w:rsid w:val="00A145C8"/>
    <w:rsid w:val="00A1528C"/>
    <w:rsid w:val="00A17CBF"/>
    <w:rsid w:val="00A23AD8"/>
    <w:rsid w:val="00A24E7A"/>
    <w:rsid w:val="00A25366"/>
    <w:rsid w:val="00A274FA"/>
    <w:rsid w:val="00A40FA7"/>
    <w:rsid w:val="00A42B54"/>
    <w:rsid w:val="00A436C3"/>
    <w:rsid w:val="00A45027"/>
    <w:rsid w:val="00A468D3"/>
    <w:rsid w:val="00A5003E"/>
    <w:rsid w:val="00A51E0B"/>
    <w:rsid w:val="00A52044"/>
    <w:rsid w:val="00A545F7"/>
    <w:rsid w:val="00A57ADE"/>
    <w:rsid w:val="00A651A8"/>
    <w:rsid w:val="00A66DC6"/>
    <w:rsid w:val="00A70C4B"/>
    <w:rsid w:val="00A725AF"/>
    <w:rsid w:val="00A7640B"/>
    <w:rsid w:val="00A77E1A"/>
    <w:rsid w:val="00A811BC"/>
    <w:rsid w:val="00A81FA2"/>
    <w:rsid w:val="00A858DA"/>
    <w:rsid w:val="00A94154"/>
    <w:rsid w:val="00A950F7"/>
    <w:rsid w:val="00A9540A"/>
    <w:rsid w:val="00A97DFF"/>
    <w:rsid w:val="00A97FBB"/>
    <w:rsid w:val="00AA7D42"/>
    <w:rsid w:val="00AB1994"/>
    <w:rsid w:val="00AB5B10"/>
    <w:rsid w:val="00AB69DF"/>
    <w:rsid w:val="00AC6FCB"/>
    <w:rsid w:val="00AD23C8"/>
    <w:rsid w:val="00AD31A6"/>
    <w:rsid w:val="00AE6F29"/>
    <w:rsid w:val="00AF3A36"/>
    <w:rsid w:val="00AF6441"/>
    <w:rsid w:val="00B03F85"/>
    <w:rsid w:val="00B07A4A"/>
    <w:rsid w:val="00B17421"/>
    <w:rsid w:val="00B204F1"/>
    <w:rsid w:val="00B240DA"/>
    <w:rsid w:val="00B25908"/>
    <w:rsid w:val="00B26A79"/>
    <w:rsid w:val="00B32378"/>
    <w:rsid w:val="00B3481F"/>
    <w:rsid w:val="00B44E5D"/>
    <w:rsid w:val="00B52888"/>
    <w:rsid w:val="00B53E7D"/>
    <w:rsid w:val="00B54C97"/>
    <w:rsid w:val="00B61099"/>
    <w:rsid w:val="00B63B5E"/>
    <w:rsid w:val="00B7133F"/>
    <w:rsid w:val="00B71C94"/>
    <w:rsid w:val="00B87A8B"/>
    <w:rsid w:val="00B91046"/>
    <w:rsid w:val="00B9285A"/>
    <w:rsid w:val="00BA1601"/>
    <w:rsid w:val="00BA7EE7"/>
    <w:rsid w:val="00BB07AC"/>
    <w:rsid w:val="00BB43B0"/>
    <w:rsid w:val="00BC481A"/>
    <w:rsid w:val="00BD0551"/>
    <w:rsid w:val="00BD127A"/>
    <w:rsid w:val="00BD4376"/>
    <w:rsid w:val="00BD7887"/>
    <w:rsid w:val="00BE1F2B"/>
    <w:rsid w:val="00BE7ECF"/>
    <w:rsid w:val="00BF3548"/>
    <w:rsid w:val="00BF6EA7"/>
    <w:rsid w:val="00BF72A6"/>
    <w:rsid w:val="00C00404"/>
    <w:rsid w:val="00C03FE6"/>
    <w:rsid w:val="00C05644"/>
    <w:rsid w:val="00C07857"/>
    <w:rsid w:val="00C1067B"/>
    <w:rsid w:val="00C23175"/>
    <w:rsid w:val="00C25CC2"/>
    <w:rsid w:val="00C319D3"/>
    <w:rsid w:val="00C33B70"/>
    <w:rsid w:val="00C352AA"/>
    <w:rsid w:val="00C415DB"/>
    <w:rsid w:val="00C50336"/>
    <w:rsid w:val="00C555E2"/>
    <w:rsid w:val="00C5670B"/>
    <w:rsid w:val="00C60524"/>
    <w:rsid w:val="00C671B1"/>
    <w:rsid w:val="00C704CB"/>
    <w:rsid w:val="00C7315D"/>
    <w:rsid w:val="00C7603D"/>
    <w:rsid w:val="00C766AA"/>
    <w:rsid w:val="00C779C5"/>
    <w:rsid w:val="00C82CAD"/>
    <w:rsid w:val="00C82D42"/>
    <w:rsid w:val="00C867F3"/>
    <w:rsid w:val="00C900FD"/>
    <w:rsid w:val="00C925BC"/>
    <w:rsid w:val="00C94904"/>
    <w:rsid w:val="00C94E31"/>
    <w:rsid w:val="00C9583E"/>
    <w:rsid w:val="00CA34A6"/>
    <w:rsid w:val="00CA4BC1"/>
    <w:rsid w:val="00CA4D55"/>
    <w:rsid w:val="00CA57E6"/>
    <w:rsid w:val="00CA5957"/>
    <w:rsid w:val="00CB39CE"/>
    <w:rsid w:val="00CC11E8"/>
    <w:rsid w:val="00CC20B3"/>
    <w:rsid w:val="00CC3106"/>
    <w:rsid w:val="00CC3416"/>
    <w:rsid w:val="00CD1934"/>
    <w:rsid w:val="00CD71B1"/>
    <w:rsid w:val="00CE79AB"/>
    <w:rsid w:val="00CF236C"/>
    <w:rsid w:val="00CF2569"/>
    <w:rsid w:val="00CF6B55"/>
    <w:rsid w:val="00D00954"/>
    <w:rsid w:val="00D01DE6"/>
    <w:rsid w:val="00D04494"/>
    <w:rsid w:val="00D108CC"/>
    <w:rsid w:val="00D114A3"/>
    <w:rsid w:val="00D15CFB"/>
    <w:rsid w:val="00D16E18"/>
    <w:rsid w:val="00D24C52"/>
    <w:rsid w:val="00D30475"/>
    <w:rsid w:val="00D320BC"/>
    <w:rsid w:val="00D33461"/>
    <w:rsid w:val="00D36B9F"/>
    <w:rsid w:val="00D42EC6"/>
    <w:rsid w:val="00D518F0"/>
    <w:rsid w:val="00D54153"/>
    <w:rsid w:val="00D566FC"/>
    <w:rsid w:val="00D65159"/>
    <w:rsid w:val="00D670CB"/>
    <w:rsid w:val="00D672B3"/>
    <w:rsid w:val="00D702B5"/>
    <w:rsid w:val="00D71464"/>
    <w:rsid w:val="00D739D8"/>
    <w:rsid w:val="00D83DAB"/>
    <w:rsid w:val="00D8570D"/>
    <w:rsid w:val="00D85C86"/>
    <w:rsid w:val="00D862B7"/>
    <w:rsid w:val="00D92C2B"/>
    <w:rsid w:val="00DA6C20"/>
    <w:rsid w:val="00DB48F5"/>
    <w:rsid w:val="00DB5F25"/>
    <w:rsid w:val="00DC1B80"/>
    <w:rsid w:val="00DD10AF"/>
    <w:rsid w:val="00DD23A2"/>
    <w:rsid w:val="00DD27EE"/>
    <w:rsid w:val="00DD2A41"/>
    <w:rsid w:val="00DD3FA1"/>
    <w:rsid w:val="00DD6519"/>
    <w:rsid w:val="00DF5458"/>
    <w:rsid w:val="00DF798D"/>
    <w:rsid w:val="00E0123F"/>
    <w:rsid w:val="00E02F67"/>
    <w:rsid w:val="00E104FB"/>
    <w:rsid w:val="00E11E86"/>
    <w:rsid w:val="00E2638A"/>
    <w:rsid w:val="00E30416"/>
    <w:rsid w:val="00E320FB"/>
    <w:rsid w:val="00E325FC"/>
    <w:rsid w:val="00E34B16"/>
    <w:rsid w:val="00E42B64"/>
    <w:rsid w:val="00E43E32"/>
    <w:rsid w:val="00E45BC3"/>
    <w:rsid w:val="00E45CDD"/>
    <w:rsid w:val="00E45ECF"/>
    <w:rsid w:val="00E47A51"/>
    <w:rsid w:val="00E47CD9"/>
    <w:rsid w:val="00E51935"/>
    <w:rsid w:val="00E54269"/>
    <w:rsid w:val="00E55132"/>
    <w:rsid w:val="00E60094"/>
    <w:rsid w:val="00E60B94"/>
    <w:rsid w:val="00E66F18"/>
    <w:rsid w:val="00E701B0"/>
    <w:rsid w:val="00E742E1"/>
    <w:rsid w:val="00E75AAA"/>
    <w:rsid w:val="00E77932"/>
    <w:rsid w:val="00E84DFA"/>
    <w:rsid w:val="00E86237"/>
    <w:rsid w:val="00E87F1D"/>
    <w:rsid w:val="00E94060"/>
    <w:rsid w:val="00EA1849"/>
    <w:rsid w:val="00EA1A04"/>
    <w:rsid w:val="00EA1E53"/>
    <w:rsid w:val="00EA2CAE"/>
    <w:rsid w:val="00EA37B9"/>
    <w:rsid w:val="00EB1F22"/>
    <w:rsid w:val="00EB3ED0"/>
    <w:rsid w:val="00EB4D81"/>
    <w:rsid w:val="00EC0263"/>
    <w:rsid w:val="00EC4646"/>
    <w:rsid w:val="00ED018B"/>
    <w:rsid w:val="00ED7A20"/>
    <w:rsid w:val="00EE5CE0"/>
    <w:rsid w:val="00EE6E3F"/>
    <w:rsid w:val="00EF0361"/>
    <w:rsid w:val="00EF059D"/>
    <w:rsid w:val="00EF32A6"/>
    <w:rsid w:val="00EF35A0"/>
    <w:rsid w:val="00EF62FF"/>
    <w:rsid w:val="00F0078A"/>
    <w:rsid w:val="00F07010"/>
    <w:rsid w:val="00F074D0"/>
    <w:rsid w:val="00F109E5"/>
    <w:rsid w:val="00F11015"/>
    <w:rsid w:val="00F130CA"/>
    <w:rsid w:val="00F222E4"/>
    <w:rsid w:val="00F262F0"/>
    <w:rsid w:val="00F30398"/>
    <w:rsid w:val="00F30D4D"/>
    <w:rsid w:val="00F32568"/>
    <w:rsid w:val="00F33B2C"/>
    <w:rsid w:val="00F342C0"/>
    <w:rsid w:val="00F34F61"/>
    <w:rsid w:val="00F434BD"/>
    <w:rsid w:val="00F46580"/>
    <w:rsid w:val="00F60EED"/>
    <w:rsid w:val="00F63702"/>
    <w:rsid w:val="00F64D18"/>
    <w:rsid w:val="00F72AAB"/>
    <w:rsid w:val="00F77296"/>
    <w:rsid w:val="00F811F4"/>
    <w:rsid w:val="00F8230C"/>
    <w:rsid w:val="00F830A0"/>
    <w:rsid w:val="00F841D5"/>
    <w:rsid w:val="00F86860"/>
    <w:rsid w:val="00F87331"/>
    <w:rsid w:val="00F927B8"/>
    <w:rsid w:val="00F95899"/>
    <w:rsid w:val="00FA673E"/>
    <w:rsid w:val="00FB0501"/>
    <w:rsid w:val="00FB0D77"/>
    <w:rsid w:val="00FB2329"/>
    <w:rsid w:val="00FC17E3"/>
    <w:rsid w:val="00FC347D"/>
    <w:rsid w:val="00FC4494"/>
    <w:rsid w:val="00FC5DA5"/>
    <w:rsid w:val="00FC6D63"/>
    <w:rsid w:val="00FC6F5F"/>
    <w:rsid w:val="00FD0388"/>
    <w:rsid w:val="00FD5D09"/>
    <w:rsid w:val="00FE0D07"/>
    <w:rsid w:val="00FF0774"/>
    <w:rsid w:val="00FF2BC5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16121"/>
  <w15:docId w15:val="{28902179-6B07-4754-A002-50578B73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494"/>
  </w:style>
  <w:style w:type="paragraph" w:styleId="Nagwek1">
    <w:name w:val="heading 1"/>
    <w:basedOn w:val="Nagwek2"/>
    <w:next w:val="Normalny"/>
    <w:link w:val="Nagwek1Znak"/>
    <w:autoRedefine/>
    <w:uiPriority w:val="99"/>
    <w:qFormat/>
    <w:rsid w:val="002C6A5F"/>
    <w:pPr>
      <w:keepLines w:val="0"/>
      <w:tabs>
        <w:tab w:val="num" w:pos="0"/>
      </w:tabs>
      <w:suppressAutoHyphens/>
      <w:spacing w:before="0" w:after="0" w:line="276" w:lineRule="auto"/>
      <w:jc w:val="right"/>
      <w:outlineLvl w:val="0"/>
    </w:pPr>
    <w:rPr>
      <w:rFonts w:asciiTheme="majorHAnsi" w:hAnsiTheme="majorHAnsi"/>
      <w:bCs/>
      <w:color w:val="0D0D0D" w:themeColor="text1" w:themeTint="F2"/>
      <w:sz w:val="22"/>
      <w:szCs w:val="22"/>
    </w:rPr>
  </w:style>
  <w:style w:type="paragraph" w:styleId="Nagwek2">
    <w:name w:val="heading 2"/>
    <w:basedOn w:val="Nagwek3"/>
    <w:next w:val="Normalny"/>
    <w:link w:val="Nagwek2Znak"/>
    <w:uiPriority w:val="99"/>
    <w:unhideWhenUsed/>
    <w:qFormat/>
    <w:rsid w:val="00D566FC"/>
    <w:pPr>
      <w:spacing w:before="240" w:after="120" w:line="240" w:lineRule="auto"/>
      <w:outlineLvl w:val="1"/>
    </w:pPr>
    <w:rPr>
      <w:rFonts w:ascii="Calibri" w:hAnsi="Calibri"/>
      <w:b/>
      <w:color w:val="85857A"/>
      <w:kern w:val="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66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ISCG Numerowanie,lp1,List Paragraph,L1,Numerowanie"/>
    <w:basedOn w:val="Normalny"/>
    <w:link w:val="AkapitzlistZnak"/>
    <w:uiPriority w:val="34"/>
    <w:qFormat/>
    <w:rsid w:val="00984649"/>
    <w:pPr>
      <w:ind w:left="720"/>
      <w:contextualSpacing/>
    </w:pPr>
  </w:style>
  <w:style w:type="paragraph" w:styleId="Nagwek">
    <w:name w:val="header"/>
    <w:basedOn w:val="Normalny"/>
    <w:link w:val="NagwekZnak"/>
    <w:unhideWhenUsed/>
    <w:qFormat/>
    <w:rsid w:val="009F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9F199F"/>
  </w:style>
  <w:style w:type="paragraph" w:styleId="Stopka">
    <w:name w:val="footer"/>
    <w:basedOn w:val="Normalny"/>
    <w:link w:val="StopkaZnak"/>
    <w:uiPriority w:val="99"/>
    <w:unhideWhenUsed/>
    <w:rsid w:val="009F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9F"/>
  </w:style>
  <w:style w:type="character" w:styleId="Hipercze">
    <w:name w:val="Hyperlink"/>
    <w:basedOn w:val="Domylnaczcionkaakapitu"/>
    <w:uiPriority w:val="99"/>
    <w:unhideWhenUsed/>
    <w:qFormat/>
    <w:rsid w:val="000803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7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1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827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2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7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7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7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2C6A5F"/>
    <w:rPr>
      <w:rFonts w:asciiTheme="majorHAnsi" w:eastAsiaTheme="majorEastAsia" w:hAnsiTheme="majorHAnsi" w:cstheme="majorBidi"/>
      <w:b/>
      <w:bCs/>
      <w:color w:val="0D0D0D" w:themeColor="text1" w:themeTint="F2"/>
      <w:kern w:val="8"/>
    </w:rPr>
  </w:style>
  <w:style w:type="character" w:customStyle="1" w:styleId="Nagwek2Znak">
    <w:name w:val="Nagłówek 2 Znak"/>
    <w:basedOn w:val="Domylnaczcionkaakapitu"/>
    <w:link w:val="Nagwek2"/>
    <w:rsid w:val="00D566FC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566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566FC"/>
  </w:style>
  <w:style w:type="paragraph" w:customStyle="1" w:styleId="NormalN">
    <w:name w:val="Normal N"/>
    <w:basedOn w:val="Normalny"/>
    <w:link w:val="NormalNChar"/>
    <w:qFormat/>
    <w:rsid w:val="00173E54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customStyle="1" w:styleId="NormalNChar">
    <w:name w:val="Normal N Char"/>
    <w:basedOn w:val="Domylnaczcionkaakapitu"/>
    <w:link w:val="NormalN"/>
    <w:qFormat/>
    <w:rsid w:val="00173E54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173E54"/>
    <w:pPr>
      <w:spacing w:before="60" w:after="40" w:line="240" w:lineRule="auto"/>
      <w:ind w:left="426"/>
      <w:jc w:val="both"/>
    </w:pPr>
    <w:rPr>
      <w:rFonts w:ascii="Calibri" w:hAnsi="Calibri"/>
      <w:i/>
      <w:iCs/>
      <w:noProof/>
      <w:color w:val="000000" w:themeColor="text1"/>
      <w:kern w:val="8"/>
    </w:rPr>
  </w:style>
  <w:style w:type="character" w:customStyle="1" w:styleId="CytatZnak">
    <w:name w:val="Cytat Znak"/>
    <w:basedOn w:val="Domylnaczcionkaakapitu"/>
    <w:link w:val="Cytat"/>
    <w:uiPriority w:val="29"/>
    <w:rsid w:val="00173E54"/>
    <w:rPr>
      <w:rFonts w:ascii="Calibri" w:hAnsi="Calibri"/>
      <w:i/>
      <w:iCs/>
      <w:noProof/>
      <w:color w:val="000000" w:themeColor="text1"/>
      <w:kern w:val="8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7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173E54"/>
  </w:style>
  <w:style w:type="numbering" w:customStyle="1" w:styleId="WWNum6">
    <w:name w:val="WWNum6"/>
    <w:rsid w:val="00E45ECF"/>
    <w:pPr>
      <w:numPr>
        <w:numId w:val="7"/>
      </w:numPr>
    </w:pPr>
  </w:style>
  <w:style w:type="numbering" w:customStyle="1" w:styleId="WWNum14">
    <w:name w:val="WWNum14"/>
    <w:rsid w:val="00E45ECF"/>
    <w:pPr>
      <w:numPr>
        <w:numId w:val="8"/>
      </w:numPr>
    </w:pPr>
  </w:style>
  <w:style w:type="numbering" w:customStyle="1" w:styleId="WWNum5">
    <w:name w:val="WWNum5"/>
    <w:basedOn w:val="Bezlisty"/>
    <w:rsid w:val="00E45ECF"/>
    <w:pPr>
      <w:numPr>
        <w:numId w:val="10"/>
      </w:numPr>
    </w:pPr>
  </w:style>
  <w:style w:type="numbering" w:customStyle="1" w:styleId="WWNum10">
    <w:name w:val="WWNum10"/>
    <w:basedOn w:val="Bezlisty"/>
    <w:rsid w:val="00E45ECF"/>
    <w:pPr>
      <w:numPr>
        <w:numId w:val="11"/>
      </w:numPr>
    </w:pPr>
  </w:style>
  <w:style w:type="numbering" w:customStyle="1" w:styleId="WWNum15">
    <w:name w:val="WWNum15"/>
    <w:basedOn w:val="Bezlisty"/>
    <w:rsid w:val="00E45ECF"/>
    <w:pPr>
      <w:numPr>
        <w:numId w:val="12"/>
      </w:numPr>
    </w:pPr>
  </w:style>
  <w:style w:type="paragraph" w:customStyle="1" w:styleId="Akapitzlist1">
    <w:name w:val="Akapit z listą1"/>
    <w:basedOn w:val="Normalny"/>
    <w:uiPriority w:val="34"/>
    <w:qFormat/>
    <w:rsid w:val="00F63702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Cs w:val="24"/>
      <w:lang w:eastAsia="ar-SA"/>
    </w:rPr>
  </w:style>
  <w:style w:type="paragraph" w:customStyle="1" w:styleId="NormalNN">
    <w:name w:val="Normal NN"/>
    <w:basedOn w:val="NormalN"/>
    <w:link w:val="NormalNNChar"/>
    <w:qFormat/>
    <w:rsid w:val="00CF2569"/>
  </w:style>
  <w:style w:type="character" w:customStyle="1" w:styleId="NormalNNChar">
    <w:name w:val="Normal NN Char"/>
    <w:basedOn w:val="NormalNChar"/>
    <w:link w:val="NormalNN"/>
    <w:rsid w:val="00CF2569"/>
    <w:rPr>
      <w:rFonts w:ascii="Calibri" w:hAnsi="Calibri"/>
      <w:kern w:val="8"/>
    </w:rPr>
  </w:style>
  <w:style w:type="character" w:customStyle="1" w:styleId="AkapitzlistZnak">
    <w:name w:val="Akapit z listą Znak"/>
    <w:aliases w:val="sw tekst Znak,ISCG Numerowanie Znak,lp1 Znak,List Paragraph Znak,L1 Znak,Numerowanie Znak"/>
    <w:link w:val="Akapitzlist"/>
    <w:uiPriority w:val="34"/>
    <w:qFormat/>
    <w:rsid w:val="009248D5"/>
  </w:style>
  <w:style w:type="paragraph" w:customStyle="1" w:styleId="Zwykytekst1">
    <w:name w:val="Zwykły tekst1"/>
    <w:basedOn w:val="Normalny"/>
    <w:rsid w:val="00651FE6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Normalny1">
    <w:name w:val="Normalny1"/>
    <w:rsid w:val="003C41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105"/>
    <w:pPr>
      <w:spacing w:after="0" w:line="240" w:lineRule="auto"/>
    </w:pPr>
    <w:rPr>
      <w:rFonts w:ascii="Cambria" w:eastAsia="Times New Roman" w:hAnsi="Cambria" w:cs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105"/>
    <w:rPr>
      <w:rFonts w:ascii="Cambria" w:eastAsia="Times New Roman" w:hAnsi="Cambria" w:cs="Cambr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4105"/>
    <w:rPr>
      <w:vertAlign w:val="superscript"/>
    </w:rPr>
  </w:style>
  <w:style w:type="paragraph" w:styleId="Tekstpodstawowy">
    <w:name w:val="Body Text"/>
    <w:basedOn w:val="Normalny"/>
    <w:link w:val="TekstpodstawowyZnak"/>
    <w:rsid w:val="005B7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7C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1525DB"/>
    <w:pPr>
      <w:spacing w:before="60" w:after="60" w:line="380" w:lineRule="atLeast"/>
      <w:ind w:left="851" w:hanging="295"/>
    </w:pPr>
    <w:rPr>
      <w:rFonts w:ascii="Georgia" w:eastAsia="Times New Roman" w:hAnsi="Georgia" w:cs="Times New Roman"/>
      <w:sz w:val="23"/>
      <w:szCs w:val="20"/>
      <w:lang w:eastAsia="pl-PL"/>
    </w:rPr>
  </w:style>
  <w:style w:type="paragraph" w:styleId="Podtytu">
    <w:name w:val="Subtitle"/>
    <w:basedOn w:val="Nagwek1"/>
    <w:next w:val="Normalny"/>
    <w:link w:val="PodtytuZnak"/>
    <w:uiPriority w:val="11"/>
    <w:qFormat/>
    <w:rsid w:val="002A5DAC"/>
    <w:pPr>
      <w:keepNext w:val="0"/>
      <w:tabs>
        <w:tab w:val="left" w:pos="4825"/>
      </w:tabs>
      <w:spacing w:before="60" w:after="40" w:line="240" w:lineRule="auto"/>
      <w:ind w:left="1843" w:right="1701"/>
      <w:jc w:val="both"/>
      <w:outlineLvl w:val="9"/>
    </w:pPr>
    <w:rPr>
      <w:rFonts w:ascii="Calibri" w:hAnsi="Calibri"/>
      <w:iCs/>
      <w:color w:val="auto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5DAC"/>
    <w:rPr>
      <w:rFonts w:ascii="Calibri" w:eastAsiaTheme="majorEastAsia" w:hAnsi="Calibri" w:cstheme="majorBidi"/>
      <w:b/>
      <w:bCs/>
      <w:iCs/>
      <w:kern w:val="8"/>
      <w:sz w:val="24"/>
      <w:szCs w:val="24"/>
    </w:rPr>
  </w:style>
  <w:style w:type="paragraph" w:customStyle="1" w:styleId="TreA">
    <w:name w:val="Treść A"/>
    <w:uiPriority w:val="99"/>
    <w:rsid w:val="005C79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mbria" w:eastAsia="Calibri" w:hAnsi="Cambria" w:cs="Cambria"/>
      <w:color w:val="000000"/>
      <w:sz w:val="24"/>
      <w:szCs w:val="24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ny"/>
    <w:rsid w:val="00857321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rsid w:val="008573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0AFE8-826F-452D-9D2D-E68117B5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Świadczenie usług  cateringowych na potrzeby Muzeum Warszawy</dc:subject>
  <dc:creator>Anna Zapala</dc:creator>
  <cp:keywords/>
  <dc:description/>
  <cp:lastModifiedBy>Jadwiga Turlej</cp:lastModifiedBy>
  <cp:revision>3</cp:revision>
  <cp:lastPrinted>2019-03-12T14:20:00Z</cp:lastPrinted>
  <dcterms:created xsi:type="dcterms:W3CDTF">2019-04-08T09:58:00Z</dcterms:created>
  <dcterms:modified xsi:type="dcterms:W3CDTF">2019-04-08T10:07:00Z</dcterms:modified>
  <cp:category>MW/ZP/02/US/2019</cp:category>
</cp:coreProperties>
</file>