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A638" w14:textId="77777777" w:rsidR="00760770" w:rsidRPr="00760770" w:rsidRDefault="00760770" w:rsidP="00760770">
      <w:pPr>
        <w:keepNext/>
        <w:tabs>
          <w:tab w:val="num" w:pos="0"/>
          <w:tab w:val="left" w:pos="4825"/>
        </w:tabs>
        <w:suppressAutoHyphens/>
        <w:spacing w:before="60" w:after="40" w:line="240" w:lineRule="auto"/>
        <w:jc w:val="right"/>
        <w:outlineLvl w:val="0"/>
        <w:rPr>
          <w:rFonts w:ascii="Calibri" w:eastAsia="Times New Roman" w:hAnsi="Calibri" w:cs="Times New Roman"/>
          <w:b/>
          <w:bCs/>
          <w:kern w:val="8"/>
          <w:sz w:val="24"/>
          <w:szCs w:val="24"/>
        </w:rPr>
      </w:pPr>
      <w:bookmarkStart w:id="0" w:name="_GoBack"/>
      <w:bookmarkEnd w:id="0"/>
      <w:r w:rsidRPr="00760770">
        <w:rPr>
          <w:rFonts w:ascii="Calibri" w:eastAsia="Times New Roman" w:hAnsi="Calibri" w:cs="Times New Roman"/>
          <w:b/>
          <w:bCs/>
          <w:kern w:val="8"/>
          <w:sz w:val="24"/>
          <w:szCs w:val="24"/>
        </w:rPr>
        <w:t>Załącznik 2 do SIWZ  Wzór formularza ofertowego</w:t>
      </w:r>
    </w:p>
    <w:p w14:paraId="56CA763A" w14:textId="77777777" w:rsidR="00760770" w:rsidRPr="00760770" w:rsidRDefault="00760770" w:rsidP="00760770">
      <w:pPr>
        <w:spacing w:before="60" w:after="40" w:line="240" w:lineRule="auto"/>
        <w:jc w:val="both"/>
        <w:rPr>
          <w:rFonts w:ascii="Calibri" w:eastAsia="Calibri" w:hAnsi="Calibri" w:cs="Arial"/>
          <w:color w:val="404040"/>
          <w:kern w:val="8"/>
        </w:rPr>
      </w:pPr>
    </w:p>
    <w:p w14:paraId="30267EA4" w14:textId="77777777" w:rsidR="00760770" w:rsidRPr="00760770" w:rsidRDefault="00760770" w:rsidP="00760770">
      <w:pPr>
        <w:spacing w:before="60" w:after="40" w:line="240" w:lineRule="auto"/>
        <w:jc w:val="both"/>
        <w:rPr>
          <w:rFonts w:ascii="Calibri" w:eastAsia="Calibri" w:hAnsi="Calibri" w:cs="Arial"/>
          <w:color w:val="404040"/>
          <w:kern w:val="8"/>
        </w:rPr>
      </w:pPr>
    </w:p>
    <w:p w14:paraId="4FD51ED0" w14:textId="77777777" w:rsidR="00760770" w:rsidRPr="00760770" w:rsidRDefault="00760770" w:rsidP="00760770">
      <w:pPr>
        <w:spacing w:before="60" w:after="40" w:line="240" w:lineRule="auto"/>
        <w:ind w:left="357" w:hanging="357"/>
        <w:jc w:val="both"/>
        <w:rPr>
          <w:rFonts w:ascii="Calibri" w:eastAsia="Calibri" w:hAnsi="Calibri" w:cs="Arial"/>
          <w:kern w:val="8"/>
        </w:rPr>
      </w:pPr>
      <w:r w:rsidRPr="00760770">
        <w:rPr>
          <w:rFonts w:ascii="Calibri" w:eastAsia="Calibri" w:hAnsi="Calibri" w:cs="Arial"/>
          <w:kern w:val="8"/>
        </w:rPr>
        <w:t>……………………………….</w:t>
      </w:r>
    </w:p>
    <w:p w14:paraId="3E0BE51C" w14:textId="77777777" w:rsidR="00760770" w:rsidRPr="00760770" w:rsidRDefault="00760770" w:rsidP="00760770">
      <w:pPr>
        <w:spacing w:before="60" w:after="40" w:line="240" w:lineRule="auto"/>
        <w:ind w:left="357" w:hanging="357"/>
        <w:jc w:val="both"/>
        <w:rPr>
          <w:rFonts w:ascii="Calibri" w:eastAsia="Calibri" w:hAnsi="Calibri" w:cs="Arial"/>
          <w:kern w:val="8"/>
        </w:rPr>
      </w:pPr>
      <w:r w:rsidRPr="00760770">
        <w:rPr>
          <w:rFonts w:ascii="Calibri" w:eastAsia="Calibri" w:hAnsi="Calibri" w:cs="Arial"/>
          <w:kern w:val="8"/>
        </w:rPr>
        <w:t>(pieczęć wykonawcy)</w:t>
      </w:r>
    </w:p>
    <w:p w14:paraId="69612AF3" w14:textId="77777777" w:rsidR="00760770" w:rsidRPr="00760770" w:rsidRDefault="00760770" w:rsidP="00760770">
      <w:pPr>
        <w:keepNext/>
        <w:keepLines/>
        <w:spacing w:before="60" w:after="40" w:line="240" w:lineRule="auto"/>
        <w:ind w:left="357" w:hanging="357"/>
        <w:jc w:val="center"/>
        <w:outlineLvl w:val="1"/>
        <w:rPr>
          <w:rFonts w:ascii="Calibri" w:eastAsia="Times New Roman" w:hAnsi="Calibri" w:cs="Arial"/>
          <w:b/>
          <w:color w:val="404040"/>
          <w:kern w:val="8"/>
        </w:rPr>
      </w:pPr>
    </w:p>
    <w:p w14:paraId="4FB9ACEE" w14:textId="77777777" w:rsidR="00760770" w:rsidRPr="00760770" w:rsidRDefault="00760770" w:rsidP="00760770">
      <w:pPr>
        <w:keepNext/>
        <w:keepLines/>
        <w:spacing w:before="60" w:after="40" w:line="240" w:lineRule="auto"/>
        <w:ind w:left="357" w:hanging="357"/>
        <w:jc w:val="center"/>
        <w:outlineLvl w:val="1"/>
        <w:rPr>
          <w:rFonts w:ascii="Calibri" w:eastAsia="Times New Roman" w:hAnsi="Calibri" w:cs="Arial"/>
          <w:b/>
          <w:color w:val="404040"/>
          <w:kern w:val="8"/>
        </w:rPr>
      </w:pPr>
      <w:r w:rsidRPr="00760770">
        <w:rPr>
          <w:rFonts w:ascii="Calibri" w:eastAsia="Times New Roman" w:hAnsi="Calibri" w:cs="Arial"/>
          <w:b/>
          <w:color w:val="404040"/>
          <w:kern w:val="8"/>
        </w:rPr>
        <w:t>OFERTA</w:t>
      </w:r>
    </w:p>
    <w:p w14:paraId="212BFB95" w14:textId="77777777" w:rsidR="00760770" w:rsidRPr="00760770" w:rsidRDefault="00760770" w:rsidP="00760770">
      <w:pPr>
        <w:tabs>
          <w:tab w:val="right" w:leader="underscore" w:pos="8789"/>
        </w:tabs>
        <w:spacing w:before="60" w:after="40" w:line="240" w:lineRule="auto"/>
        <w:jc w:val="both"/>
        <w:rPr>
          <w:rFonts w:ascii="Calibri" w:eastAsia="Calibri" w:hAnsi="Calibri" w:cs="Arial"/>
          <w:color w:val="404040"/>
          <w:kern w:val="8"/>
        </w:rPr>
      </w:pPr>
    </w:p>
    <w:p w14:paraId="2F5F43CB" w14:textId="77777777" w:rsidR="00760770" w:rsidRPr="00760770" w:rsidRDefault="00760770" w:rsidP="00760770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Pełna nazwa wykonawcy:</w:t>
      </w:r>
      <w:r w:rsidRPr="00760770">
        <w:rPr>
          <w:rFonts w:ascii="Calibri" w:eastAsia="Calibri" w:hAnsi="Calibri" w:cs="Calibri"/>
          <w:kern w:val="8"/>
        </w:rPr>
        <w:tab/>
      </w:r>
    </w:p>
    <w:p w14:paraId="74B89337" w14:textId="77777777" w:rsidR="00760770" w:rsidRPr="00760770" w:rsidRDefault="00760770" w:rsidP="00760770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 xml:space="preserve">Siedziba i adres wykonawcy: </w:t>
      </w:r>
      <w:r w:rsidRPr="00760770">
        <w:rPr>
          <w:rFonts w:ascii="Calibri" w:eastAsia="Calibri" w:hAnsi="Calibri" w:cs="Calibri"/>
          <w:kern w:val="8"/>
        </w:rPr>
        <w:tab/>
      </w:r>
    </w:p>
    <w:p w14:paraId="67F4A854" w14:textId="77777777" w:rsidR="00760770" w:rsidRPr="00760770" w:rsidRDefault="00760770" w:rsidP="00760770">
      <w:pPr>
        <w:tabs>
          <w:tab w:val="left" w:leader="underscore" w:pos="3686"/>
          <w:tab w:val="left" w:leader="underscore" w:pos="8789"/>
        </w:tabs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REGON:</w:t>
      </w:r>
      <w:r w:rsidRPr="00760770">
        <w:rPr>
          <w:rFonts w:ascii="Calibri" w:eastAsia="Calibri" w:hAnsi="Calibri" w:cs="Calibri"/>
          <w:kern w:val="8"/>
        </w:rPr>
        <w:tab/>
        <w:t xml:space="preserve"> NIP:</w:t>
      </w:r>
      <w:r w:rsidRPr="00760770">
        <w:rPr>
          <w:rFonts w:ascii="Calibri" w:eastAsia="Calibri" w:hAnsi="Calibri" w:cs="Calibri"/>
          <w:kern w:val="8"/>
        </w:rPr>
        <w:tab/>
      </w:r>
    </w:p>
    <w:p w14:paraId="2FEA8864" w14:textId="77777777" w:rsidR="00760770" w:rsidRPr="00760770" w:rsidRDefault="00760770" w:rsidP="00760770">
      <w:pPr>
        <w:tabs>
          <w:tab w:val="left" w:leader="underscore" w:pos="3686"/>
          <w:tab w:val="left" w:leader="underscore" w:pos="8789"/>
        </w:tabs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Telefon:</w:t>
      </w:r>
      <w:r w:rsidRPr="00760770">
        <w:rPr>
          <w:rFonts w:ascii="Calibri" w:eastAsia="Calibri" w:hAnsi="Calibri" w:cs="Calibri"/>
          <w:kern w:val="8"/>
        </w:rPr>
        <w:tab/>
        <w:t xml:space="preserve"> Fax:</w:t>
      </w:r>
      <w:r w:rsidRPr="00760770">
        <w:rPr>
          <w:rFonts w:ascii="Calibri" w:eastAsia="Calibri" w:hAnsi="Calibri" w:cs="Calibri"/>
          <w:kern w:val="8"/>
        </w:rPr>
        <w:tab/>
      </w:r>
    </w:p>
    <w:p w14:paraId="537F310E" w14:textId="77777777" w:rsidR="00760770" w:rsidRPr="00760770" w:rsidRDefault="00760770" w:rsidP="00760770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Adres e-mail:</w:t>
      </w:r>
      <w:r w:rsidRPr="00760770">
        <w:rPr>
          <w:rFonts w:ascii="Calibri" w:eastAsia="Calibri" w:hAnsi="Calibri" w:cs="Calibri"/>
          <w:kern w:val="8"/>
        </w:rPr>
        <w:tab/>
      </w:r>
    </w:p>
    <w:p w14:paraId="5189BFED" w14:textId="77777777" w:rsidR="00760770" w:rsidRPr="00760770" w:rsidRDefault="00760770" w:rsidP="00760770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94B8C5" w14:textId="1971F060" w:rsidR="00760770" w:rsidRPr="00760770" w:rsidRDefault="00760770" w:rsidP="00760770">
      <w:pPr>
        <w:spacing w:before="60" w:after="40" w:line="240" w:lineRule="auto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W odpowiedzi na ogłoszenie o wszczęciu postępowania o udzielenie zamówienia publicznego w trybie przetargu nieograniczonego, którego przedmiotem jest „</w:t>
      </w:r>
      <w:sdt>
        <w:sdtPr>
          <w:rPr>
            <w:rFonts w:ascii="Calibri" w:eastAsia="Calibri" w:hAnsi="Calibri" w:cs="Calibri"/>
            <w:kern w:val="8"/>
          </w:rPr>
          <w:alias w:val="Subject"/>
          <w:tag w:val=""/>
          <w:id w:val="-564642046"/>
          <w:placeholder>
            <w:docPart w:val="479D7266E4F546788A7DC009DB813C2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eastAsia="Calibri" w:hAnsi="Calibri" w:cs="Calibri"/>
              <w:kern w:val="8"/>
            </w:rPr>
            <w:t>Świadczenie usług  cateringowych na potrzeby Muzeum Warszawy</w:t>
          </w:r>
        </w:sdtContent>
      </w:sdt>
      <w:r w:rsidRPr="00760770">
        <w:rPr>
          <w:rFonts w:ascii="Calibri" w:eastAsia="Calibri" w:hAnsi="Calibri" w:cs="Calibri"/>
          <w:kern w:val="8"/>
        </w:rPr>
        <w:t>”, numer postępowania MW/ZP/5/PN/2019, oferujemy wykonanie ww. przedmiotu zamówienia zgodnie z wymogami Specyfikacji Istotnych Warunków Zamówienia („SIWZ”) dla ilości               2 500,00 GJ energii cieplnej za cenę:____________________________ złotych brutto (słownie złotych brutto: ____________________________________________________________________________)</w:t>
      </w:r>
    </w:p>
    <w:p w14:paraId="2454B0F9" w14:textId="5E4C7471" w:rsidR="00771714" w:rsidRPr="00771714" w:rsidRDefault="00760770" w:rsidP="00771714">
      <w:pPr>
        <w:spacing w:before="60" w:after="40" w:line="240" w:lineRule="auto"/>
        <w:jc w:val="both"/>
        <w:rPr>
          <w:rFonts w:ascii="Calibri" w:eastAsia="Calibri" w:hAnsi="Calibri" w:cs="Calibri"/>
        </w:rPr>
      </w:pPr>
      <w:r w:rsidRPr="00760770">
        <w:rPr>
          <w:rFonts w:ascii="Calibri" w:eastAsia="Calibri" w:hAnsi="Calibri" w:cs="Calibri"/>
          <w:kern w:val="8"/>
        </w:rPr>
        <w:t xml:space="preserve">wyliczoną w oparciu o ceny jednostkowe za </w:t>
      </w:r>
      <w:r w:rsidRPr="00760770">
        <w:rPr>
          <w:rFonts w:ascii="Calibri" w:eastAsia="Calibri" w:hAnsi="Calibri" w:cs="Calibri"/>
          <w:b/>
          <w:i/>
          <w:kern w:val="8"/>
          <w:u w:val="single"/>
        </w:rPr>
        <w:t>1GJ</w:t>
      </w:r>
      <w:r w:rsidRPr="00760770">
        <w:rPr>
          <w:rFonts w:ascii="Calibri" w:eastAsia="Calibri" w:hAnsi="Calibri" w:cs="Calibri"/>
          <w:kern w:val="8"/>
        </w:rPr>
        <w:t xml:space="preserve"> netto _____________ (słownie: _______________________________ zł) </w:t>
      </w:r>
      <w:r w:rsidRPr="00760770">
        <w:rPr>
          <w:rFonts w:ascii="Calibri" w:eastAsia="Calibri" w:hAnsi="Calibri" w:cs="Calibri"/>
        </w:rPr>
        <w:t>+ VAT ____% zł __________________ brutto  ___________ (słownie _______________</w:t>
      </w:r>
      <w:r w:rsidR="00771714">
        <w:rPr>
          <w:rFonts w:ascii="Calibri" w:eastAsia="Calibri" w:hAnsi="Calibri" w:cs="Calibri"/>
        </w:rPr>
        <w:t>___________________________ zł)</w:t>
      </w:r>
      <w:r w:rsidR="00771714" w:rsidRPr="00771714">
        <w:t xml:space="preserve"> </w:t>
      </w:r>
      <w:r w:rsidR="00771714" w:rsidRPr="00771714">
        <w:rPr>
          <w:rFonts w:ascii="Calibri" w:eastAsia="Calibri" w:hAnsi="Calibri" w:cs="Calibri"/>
        </w:rPr>
        <w:t>na podstawie cen i stawek opłat określonych w aktualnych taryfach, tj.:</w:t>
      </w:r>
    </w:p>
    <w:p w14:paraId="6016083D" w14:textId="77777777" w:rsidR="00771714" w:rsidRPr="00771714" w:rsidRDefault="00771714" w:rsidP="00771714">
      <w:pPr>
        <w:spacing w:before="60" w:after="40" w:line="240" w:lineRule="auto"/>
        <w:jc w:val="both"/>
        <w:rPr>
          <w:rFonts w:ascii="Calibri" w:eastAsia="Calibri" w:hAnsi="Calibri" w:cs="Calibri"/>
        </w:rPr>
      </w:pPr>
      <w:r w:rsidRPr="00771714">
        <w:rPr>
          <w:rFonts w:ascii="Calibri" w:eastAsia="Calibri" w:hAnsi="Calibri" w:cs="Calibri"/>
        </w:rPr>
        <w:t>a)</w:t>
      </w:r>
      <w:r w:rsidRPr="00771714">
        <w:rPr>
          <w:rFonts w:ascii="Calibri" w:eastAsia="Calibri" w:hAnsi="Calibri" w:cs="Calibri"/>
        </w:rPr>
        <w:tab/>
        <w:t>Cena za moc cieplną zamówioną [zł/MW,m-c] …………………………………………….zł brutto</w:t>
      </w:r>
    </w:p>
    <w:p w14:paraId="4846E673" w14:textId="77777777" w:rsidR="00771714" w:rsidRPr="00771714" w:rsidRDefault="00771714" w:rsidP="00771714">
      <w:pPr>
        <w:spacing w:before="60" w:after="40" w:line="240" w:lineRule="auto"/>
        <w:jc w:val="both"/>
        <w:rPr>
          <w:rFonts w:ascii="Calibri" w:eastAsia="Calibri" w:hAnsi="Calibri" w:cs="Calibri"/>
        </w:rPr>
      </w:pPr>
      <w:r w:rsidRPr="00771714">
        <w:rPr>
          <w:rFonts w:ascii="Calibri" w:eastAsia="Calibri" w:hAnsi="Calibri" w:cs="Calibri"/>
        </w:rPr>
        <w:t>b)</w:t>
      </w:r>
      <w:r w:rsidRPr="00771714">
        <w:rPr>
          <w:rFonts w:ascii="Calibri" w:eastAsia="Calibri" w:hAnsi="Calibri" w:cs="Calibri"/>
        </w:rPr>
        <w:tab/>
        <w:t>Stawka opłaty stałej za usługi przesyłowe [zł/MW,m-c] ……………………………... zł brutto</w:t>
      </w:r>
    </w:p>
    <w:p w14:paraId="63039EE5" w14:textId="77777777" w:rsidR="00771714" w:rsidRPr="00771714" w:rsidRDefault="00771714" w:rsidP="00771714">
      <w:pPr>
        <w:spacing w:before="60" w:after="40" w:line="240" w:lineRule="auto"/>
        <w:jc w:val="both"/>
        <w:rPr>
          <w:rFonts w:ascii="Calibri" w:eastAsia="Calibri" w:hAnsi="Calibri" w:cs="Calibri"/>
        </w:rPr>
      </w:pPr>
      <w:r w:rsidRPr="00771714">
        <w:rPr>
          <w:rFonts w:ascii="Calibri" w:eastAsia="Calibri" w:hAnsi="Calibri" w:cs="Calibri"/>
        </w:rPr>
        <w:t>c)</w:t>
      </w:r>
      <w:r w:rsidRPr="00771714">
        <w:rPr>
          <w:rFonts w:ascii="Calibri" w:eastAsia="Calibri" w:hAnsi="Calibri" w:cs="Calibri"/>
        </w:rPr>
        <w:tab/>
        <w:t>Cena ciepła [zł/GJ] …………………………………… zł brutto</w:t>
      </w:r>
    </w:p>
    <w:p w14:paraId="1CF39E38" w14:textId="77777777" w:rsidR="00771714" w:rsidRPr="00771714" w:rsidRDefault="00771714" w:rsidP="00771714">
      <w:pPr>
        <w:spacing w:before="60" w:after="40" w:line="240" w:lineRule="auto"/>
        <w:jc w:val="both"/>
        <w:rPr>
          <w:rFonts w:ascii="Calibri" w:eastAsia="Calibri" w:hAnsi="Calibri" w:cs="Calibri"/>
        </w:rPr>
      </w:pPr>
      <w:r w:rsidRPr="00771714">
        <w:rPr>
          <w:rFonts w:ascii="Calibri" w:eastAsia="Calibri" w:hAnsi="Calibri" w:cs="Calibri"/>
        </w:rPr>
        <w:t>d)</w:t>
      </w:r>
      <w:r w:rsidRPr="00771714">
        <w:rPr>
          <w:rFonts w:ascii="Calibri" w:eastAsia="Calibri" w:hAnsi="Calibri" w:cs="Calibri"/>
        </w:rPr>
        <w:tab/>
        <w:t>Stawka opłaty zmiennej za usługi przesyłowe [zł/GJ] ……………… zl brutto</w:t>
      </w:r>
    </w:p>
    <w:p w14:paraId="5826233A" w14:textId="77777777" w:rsidR="00760770" w:rsidRPr="00760770" w:rsidRDefault="00760770" w:rsidP="00760770">
      <w:pPr>
        <w:spacing w:before="60" w:after="40" w:line="240" w:lineRule="auto"/>
        <w:jc w:val="both"/>
        <w:rPr>
          <w:rFonts w:ascii="Calibri" w:eastAsia="Calibri" w:hAnsi="Calibri" w:cs="Calibri"/>
          <w:kern w:val="8"/>
        </w:rPr>
      </w:pPr>
    </w:p>
    <w:p w14:paraId="4A225A30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Zapoznaliśmy się ze specyfikacją istotnych warunków zamówienia (w tym z projektem umowy) oraz zdobyliśmy wszelkie informacje konieczne do przygotowania oferty i przyjmujemy warunki określone w SIWZ.</w:t>
      </w:r>
    </w:p>
    <w:p w14:paraId="22EAAF6B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Oświadczamy, że wykonamy przedmiot zamówienia zgodnie z opisem zawartym w załączniku nr 1 do SIWZ w terminie określonym w Rozdziale 4 SIWZ.</w:t>
      </w:r>
    </w:p>
    <w:p w14:paraId="20585664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Uważamy się za związanych ofertą przez okres 30 dni od upływu terminu składania ofert.</w:t>
      </w:r>
    </w:p>
    <w:p w14:paraId="77F70ED8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Informujemy, ze wybór oferty będzie* / nie będzie*  prowadzić do powstania u zamawiającego obowiązku podatkowego zgodnie z przepisami o podatku od towarów i usług.</w:t>
      </w:r>
    </w:p>
    <w:p w14:paraId="5C017079" w14:textId="77777777" w:rsidR="00760770" w:rsidRPr="00760770" w:rsidRDefault="00760770" w:rsidP="00760770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W przypadku, gdy wybór oferty prowadzić będzie do powstania u zamawiającego obowiązku podatkowego wykonawca zobowiązany jest załączyć do Oferty dokument, z którego będzie wynikała nazwa (rodzaj) towaru lub usługa, których dostawa lub świadczenie będzie prowadzić do jego powstania oraz ich wartość bez kwoty podatku.</w:t>
      </w:r>
    </w:p>
    <w:p w14:paraId="3E44C379" w14:textId="77777777" w:rsidR="00760770" w:rsidRPr="00760770" w:rsidRDefault="00760770" w:rsidP="00760770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Oświadczamy, że zamówienie zrealizujemy sami* / z udziałem podwykonawców* w zakresie …………………………………………………………………………………………………………………………………………………….. (</w:t>
      </w:r>
      <w:r w:rsidRPr="00760770">
        <w:rPr>
          <w:rFonts w:ascii="Calibri" w:eastAsia="Calibri" w:hAnsi="Calibri" w:cs="Calibri"/>
          <w:i/>
          <w:kern w:val="8"/>
        </w:rPr>
        <w:t>należy podać nazwę podwykonawcy i zakres zamówienia</w:t>
      </w:r>
      <w:r w:rsidRPr="00760770">
        <w:rPr>
          <w:rFonts w:ascii="Calibri" w:eastAsia="Calibri" w:hAnsi="Calibri" w:cs="Calibri"/>
          <w:kern w:val="8"/>
        </w:rPr>
        <w:t>).</w:t>
      </w:r>
      <w:r w:rsidRPr="00760770">
        <w:rPr>
          <w:rFonts w:ascii="Calibri" w:eastAsia="Calibri" w:hAnsi="Calibri" w:cs="Times New Roman"/>
          <w:kern w:val="8"/>
        </w:rPr>
        <w:t xml:space="preserve"> </w:t>
      </w:r>
    </w:p>
    <w:p w14:paraId="6F0BD9E9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lastRenderedPageBreak/>
        <w:t>W razie wybrania przez Zamawiającego naszej oferty zobowiązujemy się do zawarcia umowy na warunkach zawartych w SIWZ oraz w miejscu i terminie określonym przez Zamawiającego.</w:t>
      </w:r>
    </w:p>
    <w:p w14:paraId="4EC422FD" w14:textId="77777777" w:rsidR="00791ECC" w:rsidRDefault="00791ECC" w:rsidP="00761C35"/>
    <w:p w14:paraId="061C113B" w14:textId="77777777" w:rsidR="00760770" w:rsidRDefault="00760770" w:rsidP="00761C35"/>
    <w:p w14:paraId="7DCDBFB3" w14:textId="77777777" w:rsidR="00760770" w:rsidRDefault="00760770" w:rsidP="00761C35"/>
    <w:p w14:paraId="60140CCD" w14:textId="77777777" w:rsidR="00760770" w:rsidRPr="00760770" w:rsidRDefault="00760770" w:rsidP="007607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  <w:kern w:val="8"/>
          <w:u w:color="404040"/>
        </w:rPr>
      </w:pPr>
      <w:r w:rsidRPr="00760770">
        <w:rPr>
          <w:rFonts w:ascii="Calibri" w:eastAsia="Calibri" w:hAnsi="Calibri" w:cs="Calibri"/>
          <w:kern w:val="8"/>
          <w:u w:color="404040"/>
        </w:rPr>
        <w:t xml:space="preserve">Wyrażam zgodę na przetwarzanie danych osobowych w zakresie niezbędnym 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7C3BF055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jc w:val="both"/>
        <w:rPr>
          <w:rFonts w:ascii="Calibri" w:eastAsia="Times New Roman" w:hAnsi="Calibri" w:cs="Calibri"/>
          <w:lang w:eastAsia="pl-PL"/>
        </w:rPr>
      </w:pPr>
      <w:r w:rsidRPr="00760770">
        <w:rPr>
          <w:rFonts w:ascii="Calibri" w:eastAsia="Times New Roman" w:hAnsi="Calibri" w:cs="Calibri"/>
          <w:lang w:eastAsia="pl-PL"/>
        </w:rPr>
        <w:t>Oświadczam, że wypełniłem obowiązki informacyjne przewidziane w art. 13 lub art. 14 RODO</w:t>
      </w:r>
      <w:r w:rsidRPr="00760770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760770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27FECB5" w14:textId="77777777" w:rsidR="00760770" w:rsidRPr="00760770" w:rsidRDefault="00760770" w:rsidP="00760770">
      <w:pPr>
        <w:numPr>
          <w:ilvl w:val="0"/>
          <w:numId w:val="5"/>
        </w:numPr>
        <w:spacing w:before="60" w:after="40" w:line="240" w:lineRule="auto"/>
        <w:ind w:left="357" w:hanging="357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Oferta wraz z załącznikami zawiera ________ zapisanych kolejno ponumerowanych stron.</w:t>
      </w:r>
    </w:p>
    <w:p w14:paraId="20A8B119" w14:textId="77777777" w:rsidR="00760770" w:rsidRPr="00760770" w:rsidRDefault="00760770" w:rsidP="00760770">
      <w:pPr>
        <w:spacing w:before="60" w:after="40" w:line="240" w:lineRule="auto"/>
        <w:ind w:left="357"/>
        <w:jc w:val="both"/>
        <w:rPr>
          <w:rFonts w:ascii="Calibri" w:eastAsia="Calibri" w:hAnsi="Calibri" w:cs="Calibri"/>
          <w:kern w:val="8"/>
        </w:rPr>
      </w:pPr>
    </w:p>
    <w:p w14:paraId="029EE1A7" w14:textId="77777777" w:rsidR="00760770" w:rsidRPr="00760770" w:rsidRDefault="00760770" w:rsidP="00760770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* niepotrzebne skreślić</w:t>
      </w:r>
    </w:p>
    <w:p w14:paraId="244387C8" w14:textId="77777777" w:rsidR="00760770" w:rsidRPr="00760770" w:rsidRDefault="00760770" w:rsidP="00760770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Calibri" w:eastAsia="Calibri" w:hAnsi="Calibri" w:cs="Calibri"/>
          <w:kern w:val="8"/>
        </w:rPr>
      </w:pPr>
    </w:p>
    <w:p w14:paraId="4DBCBB68" w14:textId="77777777" w:rsidR="00760770" w:rsidRPr="00760770" w:rsidRDefault="00760770" w:rsidP="00760770">
      <w:pPr>
        <w:suppressAutoHyphens/>
        <w:spacing w:after="120" w:line="240" w:lineRule="auto"/>
        <w:rPr>
          <w:rFonts w:ascii="Calibri" w:eastAsia="Calibri" w:hAnsi="Calibri" w:cs="Calibri"/>
          <w:lang w:eastAsia="ar-SA"/>
        </w:rPr>
      </w:pPr>
      <w:r w:rsidRPr="00760770">
        <w:rPr>
          <w:rFonts w:ascii="Calibri" w:eastAsia="Calibri" w:hAnsi="Calibri" w:cs="Calibri"/>
          <w:lang w:eastAsia="ar-SA"/>
        </w:rPr>
        <w:t>Informujemy, że jesteśmy:</w:t>
      </w:r>
    </w:p>
    <w:p w14:paraId="5C6E54A7" w14:textId="77777777" w:rsidR="00760770" w:rsidRPr="00760770" w:rsidRDefault="00760770" w:rsidP="00760770">
      <w:pPr>
        <w:shd w:val="clear" w:color="auto" w:fill="FFFFFF"/>
        <w:spacing w:after="0" w:line="240" w:lineRule="auto"/>
        <w:ind w:left="567" w:hanging="556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ascii="Calibri" w:eastAsia="Calibri" w:hAnsi="Calibri" w:cs="Calibri"/>
          <w:kern w:val="8"/>
          <w:sz w:val="24"/>
          <w:szCs w:val="24"/>
        </w:rPr>
        <w:instrText xml:space="preserve"> FORMCHECKBOX </w:instrText>
      </w:r>
      <w:r w:rsidR="009B6C0C">
        <w:rPr>
          <w:rFonts w:ascii="Calibri" w:eastAsia="Calibri" w:hAnsi="Calibri" w:cs="Calibri"/>
          <w:kern w:val="8"/>
          <w:sz w:val="24"/>
          <w:szCs w:val="24"/>
        </w:rPr>
      </w:r>
      <w:r w:rsidR="009B6C0C">
        <w:rPr>
          <w:rFonts w:ascii="Calibri" w:eastAsia="Calibri" w:hAnsi="Calibri" w:cs="Calibri"/>
          <w:kern w:val="8"/>
          <w:sz w:val="24"/>
          <w:szCs w:val="24"/>
        </w:rPr>
        <w:fldChar w:fldCharType="separate"/>
      </w:r>
      <w:r w:rsidRPr="00760770">
        <w:rPr>
          <w:rFonts w:ascii="Calibri" w:eastAsia="Calibri" w:hAnsi="Calibri" w:cs="Calibri"/>
          <w:kern w:val="8"/>
          <w:sz w:val="24"/>
          <w:szCs w:val="24"/>
        </w:rPr>
        <w:fldChar w:fldCharType="end"/>
      </w:r>
      <w:r w:rsidRPr="00760770">
        <w:rPr>
          <w:rFonts w:ascii="Calibri" w:eastAsia="Calibri" w:hAnsi="Calibri" w:cs="Calibri"/>
          <w:kern w:val="8"/>
          <w:sz w:val="24"/>
          <w:szCs w:val="24"/>
        </w:rPr>
        <w:tab/>
      </w:r>
      <w:r w:rsidRPr="00760770">
        <w:rPr>
          <w:rFonts w:ascii="Calibri" w:eastAsia="Calibri" w:hAnsi="Calibri" w:cs="Calibri"/>
          <w:kern w:val="8"/>
        </w:rPr>
        <w:t>mikroprzedsiębiorstwem (przedsiębiorstwo, które zatrudnia mniej niż 10 osób, i którego roczny obrót lub roczna suma bilansowa nie przekracza 2.000.000 euro);</w:t>
      </w:r>
    </w:p>
    <w:p w14:paraId="0FB27CA3" w14:textId="77777777" w:rsidR="00760770" w:rsidRPr="00760770" w:rsidRDefault="00760770" w:rsidP="00760770">
      <w:pPr>
        <w:shd w:val="clear" w:color="auto" w:fill="FFFFFF"/>
        <w:spacing w:after="0" w:line="240" w:lineRule="auto"/>
        <w:ind w:left="567" w:hanging="556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ascii="Calibri" w:eastAsia="Calibri" w:hAnsi="Calibri" w:cs="Calibri"/>
          <w:kern w:val="8"/>
          <w:sz w:val="24"/>
          <w:szCs w:val="24"/>
        </w:rPr>
        <w:instrText xml:space="preserve"> FORMCHECKBOX </w:instrText>
      </w:r>
      <w:r w:rsidR="009B6C0C">
        <w:rPr>
          <w:rFonts w:ascii="Calibri" w:eastAsia="Calibri" w:hAnsi="Calibri" w:cs="Calibri"/>
          <w:kern w:val="8"/>
          <w:sz w:val="24"/>
          <w:szCs w:val="24"/>
        </w:rPr>
      </w:r>
      <w:r w:rsidR="009B6C0C">
        <w:rPr>
          <w:rFonts w:ascii="Calibri" w:eastAsia="Calibri" w:hAnsi="Calibri" w:cs="Calibri"/>
          <w:kern w:val="8"/>
          <w:sz w:val="24"/>
          <w:szCs w:val="24"/>
        </w:rPr>
        <w:fldChar w:fldCharType="separate"/>
      </w:r>
      <w:r w:rsidRPr="00760770">
        <w:rPr>
          <w:rFonts w:ascii="Calibri" w:eastAsia="Calibri" w:hAnsi="Calibri" w:cs="Calibri"/>
          <w:kern w:val="8"/>
          <w:sz w:val="24"/>
          <w:szCs w:val="24"/>
        </w:rPr>
        <w:fldChar w:fldCharType="end"/>
      </w:r>
      <w:r w:rsidRPr="00760770">
        <w:rPr>
          <w:rFonts w:ascii="Calibri" w:eastAsia="Calibri" w:hAnsi="Calibri" w:cs="Calibri"/>
          <w:kern w:val="8"/>
          <w:sz w:val="24"/>
          <w:szCs w:val="24"/>
        </w:rPr>
        <w:tab/>
      </w:r>
      <w:r w:rsidRPr="00760770">
        <w:rPr>
          <w:rFonts w:ascii="Calibri" w:eastAsia="Calibri" w:hAnsi="Calibri" w:cs="Calibri"/>
          <w:kern w:val="8"/>
        </w:rPr>
        <w:t>małym przedsiębiorstwem (przedsiębiorstwo, które zatrudnia mniej niż 50 osób, i którego roczny obrót lub roczna suma bilansowa nie przekracza 10.000.000 euro);</w:t>
      </w:r>
    </w:p>
    <w:p w14:paraId="4D643741" w14:textId="77777777" w:rsidR="00760770" w:rsidRPr="00760770" w:rsidRDefault="00760770" w:rsidP="00760770">
      <w:pPr>
        <w:shd w:val="clear" w:color="auto" w:fill="FFFFFF"/>
        <w:spacing w:after="0" w:line="240" w:lineRule="auto"/>
        <w:ind w:left="567" w:hanging="556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60770">
        <w:rPr>
          <w:rFonts w:ascii="Calibri" w:eastAsia="Calibri" w:hAnsi="Calibri" w:cs="Calibri"/>
          <w:kern w:val="8"/>
        </w:rPr>
        <w:instrText xml:space="preserve"> FORMCHECKBOX </w:instrText>
      </w:r>
      <w:r w:rsidR="009B6C0C">
        <w:rPr>
          <w:rFonts w:ascii="Calibri" w:eastAsia="Calibri" w:hAnsi="Calibri" w:cs="Calibri"/>
          <w:kern w:val="8"/>
        </w:rPr>
      </w:r>
      <w:r w:rsidR="009B6C0C">
        <w:rPr>
          <w:rFonts w:ascii="Calibri" w:eastAsia="Calibri" w:hAnsi="Calibri" w:cs="Calibri"/>
          <w:kern w:val="8"/>
        </w:rPr>
        <w:fldChar w:fldCharType="separate"/>
      </w:r>
      <w:r w:rsidRPr="00760770">
        <w:rPr>
          <w:rFonts w:ascii="Calibri" w:eastAsia="Calibri" w:hAnsi="Calibri" w:cs="Calibri"/>
          <w:kern w:val="8"/>
        </w:rPr>
        <w:fldChar w:fldCharType="end"/>
      </w:r>
      <w:r w:rsidRPr="00760770">
        <w:rPr>
          <w:rFonts w:ascii="Calibri" w:eastAsia="Calibri" w:hAnsi="Calibri" w:cs="Calibri"/>
          <w:kern w:val="8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18A8A1BE" w14:textId="77777777" w:rsidR="00760770" w:rsidRPr="00760770" w:rsidRDefault="00760770" w:rsidP="00760770">
      <w:pPr>
        <w:spacing w:after="0" w:line="240" w:lineRule="auto"/>
        <w:ind w:left="567" w:hanging="556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60770">
        <w:rPr>
          <w:rFonts w:ascii="Calibri" w:eastAsia="Calibri" w:hAnsi="Calibri" w:cs="Calibri"/>
          <w:kern w:val="8"/>
        </w:rPr>
        <w:instrText xml:space="preserve"> FORMCHECKBOX </w:instrText>
      </w:r>
      <w:r w:rsidR="009B6C0C">
        <w:rPr>
          <w:rFonts w:ascii="Calibri" w:eastAsia="Calibri" w:hAnsi="Calibri" w:cs="Calibri"/>
          <w:kern w:val="8"/>
        </w:rPr>
      </w:r>
      <w:r w:rsidR="009B6C0C">
        <w:rPr>
          <w:rFonts w:ascii="Calibri" w:eastAsia="Calibri" w:hAnsi="Calibri" w:cs="Calibri"/>
          <w:kern w:val="8"/>
        </w:rPr>
        <w:fldChar w:fldCharType="separate"/>
      </w:r>
      <w:r w:rsidRPr="00760770">
        <w:rPr>
          <w:rFonts w:ascii="Calibri" w:eastAsia="Calibri" w:hAnsi="Calibri" w:cs="Calibri"/>
          <w:kern w:val="8"/>
        </w:rPr>
        <w:fldChar w:fldCharType="end"/>
      </w:r>
      <w:r w:rsidRPr="00760770">
        <w:rPr>
          <w:rFonts w:ascii="Calibri" w:eastAsia="Calibri" w:hAnsi="Calibri" w:cs="Calibri"/>
          <w:kern w:val="8"/>
        </w:rPr>
        <w:tab/>
        <w:t>żadne z powyższych.</w:t>
      </w:r>
    </w:p>
    <w:p w14:paraId="1851A36F" w14:textId="77777777" w:rsidR="00760770" w:rsidRPr="00760770" w:rsidRDefault="00760770" w:rsidP="00760770">
      <w:pPr>
        <w:suppressAutoHyphens/>
        <w:spacing w:after="0" w:line="240" w:lineRule="auto"/>
        <w:jc w:val="both"/>
        <w:rPr>
          <w:rFonts w:ascii="Calibri" w:eastAsia="Calibri" w:hAnsi="Calibri" w:cs="Calibri"/>
          <w:kern w:val="8"/>
        </w:rPr>
      </w:pPr>
      <w:r w:rsidRPr="00760770">
        <w:rPr>
          <w:rFonts w:ascii="Calibri" w:eastAsia="Calibri" w:hAnsi="Calibri" w:cs="Calibri"/>
          <w:kern w:val="8"/>
        </w:rPr>
        <w:t>Informacje te wymagane są wyłącznie do celów statystycznych.</w:t>
      </w:r>
    </w:p>
    <w:p w14:paraId="0EF78FA7" w14:textId="77777777" w:rsidR="00760770" w:rsidRPr="00760770" w:rsidRDefault="00760770" w:rsidP="00760770">
      <w:pPr>
        <w:spacing w:before="60" w:after="40" w:line="240" w:lineRule="auto"/>
        <w:jc w:val="both"/>
        <w:rPr>
          <w:rFonts w:ascii="Calibri" w:eastAsia="Calibri" w:hAnsi="Calibri" w:cs="Calibri"/>
          <w:kern w:val="8"/>
        </w:rPr>
      </w:pPr>
    </w:p>
    <w:p w14:paraId="594029DE" w14:textId="77777777" w:rsidR="00760770" w:rsidRPr="00761C35" w:rsidRDefault="00760770" w:rsidP="00761C35"/>
    <w:sectPr w:rsidR="00760770" w:rsidRPr="00761C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6C283" w16cid:durableId="20485D1C"/>
  <w16cid:commentId w16cid:paraId="4750F308" w16cid:durableId="20485D1D"/>
  <w16cid:commentId w16cid:paraId="078852C6" w16cid:durableId="20485D1E"/>
  <w16cid:commentId w16cid:paraId="029FF044" w16cid:durableId="20485D1F"/>
  <w16cid:commentId w16cid:paraId="4CD103B2" w16cid:durableId="20485D20"/>
  <w16cid:commentId w16cid:paraId="098796D7" w16cid:durableId="20485D21"/>
  <w16cid:commentId w16cid:paraId="31B2720D" w16cid:durableId="20485D22"/>
  <w16cid:commentId w16cid:paraId="25CE1C30" w16cid:durableId="20485D23"/>
  <w16cid:commentId w16cid:paraId="6F1C3181" w16cid:durableId="20485D24"/>
  <w16cid:commentId w16cid:paraId="2DC4D92D" w16cid:durableId="20486161"/>
  <w16cid:commentId w16cid:paraId="27A41A6D" w16cid:durableId="20485D25"/>
  <w16cid:commentId w16cid:paraId="5D96851D" w16cid:durableId="20485D26"/>
  <w16cid:commentId w16cid:paraId="48DF7637" w16cid:durableId="20485D27"/>
  <w16cid:commentId w16cid:paraId="5129A9C7" w16cid:durableId="204862F6"/>
  <w16cid:commentId w16cid:paraId="3FC70987" w16cid:durableId="20485D28"/>
  <w16cid:commentId w16cid:paraId="51C548F3" w16cid:durableId="20485D29"/>
  <w16cid:commentId w16cid:paraId="188C6201" w16cid:durableId="20485D2A"/>
  <w16cid:commentId w16cid:paraId="5C987E07" w16cid:durableId="20485D2B"/>
  <w16cid:commentId w16cid:paraId="6127BF30" w16cid:durableId="20485D2C"/>
  <w16cid:commentId w16cid:paraId="4CDE7CD0" w16cid:durableId="20485D2D"/>
  <w16cid:commentId w16cid:paraId="0E671261" w16cid:durableId="20485D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5162A" w14:textId="77777777" w:rsidR="009B6C0C" w:rsidRDefault="009B6C0C" w:rsidP="009F199F">
      <w:pPr>
        <w:spacing w:after="0" w:line="240" w:lineRule="auto"/>
      </w:pPr>
      <w:r>
        <w:separator/>
      </w:r>
    </w:p>
  </w:endnote>
  <w:endnote w:type="continuationSeparator" w:id="0">
    <w:p w14:paraId="2D4C8718" w14:textId="77777777" w:rsidR="009B6C0C" w:rsidRDefault="009B6C0C" w:rsidP="009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242130"/>
      <w:docPartObj>
        <w:docPartGallery w:val="Page Numbers (Bottom of Page)"/>
        <w:docPartUnique/>
      </w:docPartObj>
    </w:sdtPr>
    <w:sdtEndPr/>
    <w:sdtContent>
      <w:p w14:paraId="680E94A7" w14:textId="1ECEBEBA" w:rsidR="00203455" w:rsidRDefault="002034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4D">
          <w:rPr>
            <w:noProof/>
          </w:rPr>
          <w:t>1</w:t>
        </w:r>
        <w:r>
          <w:fldChar w:fldCharType="end"/>
        </w:r>
      </w:p>
    </w:sdtContent>
  </w:sdt>
  <w:p w14:paraId="1269B13F" w14:textId="77777777" w:rsidR="00203455" w:rsidRDefault="0020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C4E7" w14:textId="77777777" w:rsidR="009B6C0C" w:rsidRDefault="009B6C0C" w:rsidP="009F199F">
      <w:pPr>
        <w:spacing w:after="0" w:line="240" w:lineRule="auto"/>
      </w:pPr>
      <w:r>
        <w:separator/>
      </w:r>
    </w:p>
  </w:footnote>
  <w:footnote w:type="continuationSeparator" w:id="0">
    <w:p w14:paraId="2AAC0D7F" w14:textId="77777777" w:rsidR="009B6C0C" w:rsidRDefault="009B6C0C" w:rsidP="009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B82A" w14:textId="7129D826" w:rsidR="00203455" w:rsidRPr="00170B95" w:rsidRDefault="00203455" w:rsidP="009F199F">
    <w:pPr>
      <w:pStyle w:val="Nagwek"/>
      <w:jc w:val="right"/>
      <w:rPr>
        <w:sz w:val="20"/>
        <w:szCs w:val="20"/>
      </w:rPr>
    </w:pPr>
    <w:r w:rsidRPr="00760770">
      <w:rPr>
        <w:b/>
        <w:i/>
        <w:color w:val="404040"/>
        <w:lang w:eastAsia="pl-PL"/>
      </w:rPr>
      <w:t xml:space="preserve">                                                                                                                      MW/ZP/</w:t>
    </w:r>
    <w:r w:rsidR="00760770">
      <w:rPr>
        <w:b/>
        <w:i/>
        <w:color w:val="404040"/>
        <w:lang w:eastAsia="pl-PL"/>
      </w:rPr>
      <w:t>5</w:t>
    </w:r>
    <w:r w:rsidR="00761C35" w:rsidRPr="00760770">
      <w:rPr>
        <w:b/>
        <w:i/>
        <w:color w:val="404040"/>
        <w:lang w:eastAsia="pl-PL"/>
      </w:rPr>
      <w:t>/PN</w:t>
    </w:r>
    <w:r w:rsidRPr="00760770">
      <w:rPr>
        <w:b/>
        <w:i/>
        <w:color w:val="404040"/>
        <w:lang w:eastAsia="pl-PL"/>
      </w:rPr>
      <w:t>/2019</w:t>
    </w:r>
    <w:r w:rsidRPr="006F53FE">
      <w:rPr>
        <w:noProof/>
        <w:lang w:eastAsia="pl-PL"/>
      </w:rPr>
      <w:drawing>
        <wp:anchor distT="0" distB="0" distL="114300" distR="114300" simplePos="0" relativeHeight="251647488" behindDoc="0" locked="0" layoutInCell="1" allowOverlap="1" wp14:anchorId="1A9644B0" wp14:editId="11D5CF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B64618FA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E"/>
    <w:multiLevelType w:val="multilevel"/>
    <w:tmpl w:val="59E069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49"/>
        </w:tabs>
        <w:ind w:left="1211" w:hanging="360"/>
      </w:pPr>
      <w:rPr>
        <w:rFonts w:eastAsia="Calibri"/>
        <w:bCs/>
        <w:iCs/>
        <w:color w:val="000000"/>
        <w:sz w:val="22"/>
        <w:szCs w:val="22"/>
      </w:rPr>
    </w:lvl>
  </w:abstractNum>
  <w:abstractNum w:abstractNumId="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sz w:val="24"/>
      </w:rPr>
    </w:lvl>
  </w:abstractNum>
  <w:abstractNum w:abstractNumId="6" w15:restartNumberingAfterBreak="0">
    <w:nsid w:val="0000001C"/>
    <w:multiLevelType w:val="single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7EAAB58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25353C6"/>
    <w:multiLevelType w:val="multilevel"/>
    <w:tmpl w:val="1F6819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60085D"/>
    <w:multiLevelType w:val="multilevel"/>
    <w:tmpl w:val="02606DD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437884"/>
    <w:multiLevelType w:val="hybridMultilevel"/>
    <w:tmpl w:val="647689D4"/>
    <w:lvl w:ilvl="0" w:tplc="4378C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2627A"/>
    <w:multiLevelType w:val="multilevel"/>
    <w:tmpl w:val="53460D7E"/>
    <w:lvl w:ilvl="0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B62544E"/>
    <w:multiLevelType w:val="hybridMultilevel"/>
    <w:tmpl w:val="CA84DEFC"/>
    <w:lvl w:ilvl="0" w:tplc="9D72840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791F34"/>
    <w:multiLevelType w:val="hybridMultilevel"/>
    <w:tmpl w:val="11C89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A47E1"/>
    <w:multiLevelType w:val="hybridMultilevel"/>
    <w:tmpl w:val="53F42CAE"/>
    <w:lvl w:ilvl="0" w:tplc="5EDEF2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0309022">
      <w:start w:val="1"/>
      <w:numFmt w:val="decimal"/>
      <w:lvlText w:val="%7)"/>
      <w:lvlJc w:val="left"/>
      <w:pPr>
        <w:ind w:left="360" w:hanging="360"/>
      </w:pPr>
      <w:rPr>
        <w:rFonts w:cstheme="minorBid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D5CBA"/>
    <w:multiLevelType w:val="hybridMultilevel"/>
    <w:tmpl w:val="1F5EE0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0D44A6E"/>
    <w:multiLevelType w:val="hybridMultilevel"/>
    <w:tmpl w:val="5DEC9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D44FA9"/>
    <w:multiLevelType w:val="hybridMultilevel"/>
    <w:tmpl w:val="EF6A6308"/>
    <w:lvl w:ilvl="0" w:tplc="0415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10DC75E9"/>
    <w:multiLevelType w:val="hybridMultilevel"/>
    <w:tmpl w:val="E6C6DBF2"/>
    <w:lvl w:ilvl="0" w:tplc="512A38A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550BEC"/>
    <w:multiLevelType w:val="hybridMultilevel"/>
    <w:tmpl w:val="7D1C0440"/>
    <w:lvl w:ilvl="0" w:tplc="57082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33824"/>
    <w:multiLevelType w:val="hybridMultilevel"/>
    <w:tmpl w:val="EF84601E"/>
    <w:lvl w:ilvl="0" w:tplc="B030902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00DCE"/>
    <w:multiLevelType w:val="singleLevel"/>
    <w:tmpl w:val="BC54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87D1D0A"/>
    <w:multiLevelType w:val="hybridMultilevel"/>
    <w:tmpl w:val="729E852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196B50E9"/>
    <w:multiLevelType w:val="hybridMultilevel"/>
    <w:tmpl w:val="675C9EF0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1BD5784F"/>
    <w:multiLevelType w:val="hybridMultilevel"/>
    <w:tmpl w:val="5D561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1C6D33A3"/>
    <w:multiLevelType w:val="hybridMultilevel"/>
    <w:tmpl w:val="4FCA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26AD4"/>
    <w:multiLevelType w:val="hybridMultilevel"/>
    <w:tmpl w:val="2B3C25B8"/>
    <w:lvl w:ilvl="0" w:tplc="7B725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9E6814"/>
    <w:multiLevelType w:val="hybridMultilevel"/>
    <w:tmpl w:val="F05C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4A302C">
      <w:start w:val="1"/>
      <w:numFmt w:val="decimal"/>
      <w:lvlText w:val="%2."/>
      <w:lvlJc w:val="left"/>
      <w:pPr>
        <w:ind w:left="14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069" w:hanging="360"/>
      </w:pPr>
    </w:lvl>
    <w:lvl w:ilvl="3" w:tplc="4A925A5E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1648370C">
      <w:start w:val="1"/>
      <w:numFmt w:val="upperLetter"/>
      <w:lvlText w:val="%5."/>
      <w:lvlJc w:val="left"/>
      <w:pPr>
        <w:ind w:left="927" w:hanging="360"/>
      </w:pPr>
      <w:rPr>
        <w:rFonts w:hint="default"/>
      </w:rPr>
    </w:lvl>
    <w:lvl w:ilvl="5" w:tplc="62B4F2AA">
      <w:start w:val="1"/>
      <w:numFmt w:val="decimal"/>
      <w:lvlText w:val="%6)"/>
      <w:lvlJc w:val="left"/>
      <w:pPr>
        <w:ind w:left="6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220E60"/>
    <w:multiLevelType w:val="hybridMultilevel"/>
    <w:tmpl w:val="EAE6307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207D11C6"/>
    <w:multiLevelType w:val="hybridMultilevel"/>
    <w:tmpl w:val="07940B0C"/>
    <w:lvl w:ilvl="0" w:tplc="041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223166B3"/>
    <w:multiLevelType w:val="hybridMultilevel"/>
    <w:tmpl w:val="A17A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57D38"/>
    <w:multiLevelType w:val="hybridMultilevel"/>
    <w:tmpl w:val="2AA8C13C"/>
    <w:lvl w:ilvl="0" w:tplc="D87EE2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C2C40"/>
    <w:multiLevelType w:val="multilevel"/>
    <w:tmpl w:val="96302CFC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2954D7"/>
    <w:multiLevelType w:val="multilevel"/>
    <w:tmpl w:val="E2F6B59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796B2F"/>
    <w:multiLevelType w:val="hybridMultilevel"/>
    <w:tmpl w:val="0FB8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B82"/>
    <w:multiLevelType w:val="hybridMultilevel"/>
    <w:tmpl w:val="DEB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40B06"/>
    <w:multiLevelType w:val="hybridMultilevel"/>
    <w:tmpl w:val="E684D2E4"/>
    <w:lvl w:ilvl="0" w:tplc="0A0E3248">
      <w:start w:val="2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200CBF88">
      <w:start w:val="1"/>
      <w:numFmt w:val="decimal"/>
      <w:lvlText w:val="%2)"/>
      <w:lvlJc w:val="left"/>
      <w:pPr>
        <w:ind w:left="785" w:hanging="360"/>
      </w:pPr>
      <w:rPr>
        <w:rFonts w:ascii="Calibri" w:eastAsiaTheme="minorHAnsi" w:hAnsi="Calibri" w:cs="Arial"/>
      </w:rPr>
    </w:lvl>
    <w:lvl w:ilvl="2" w:tplc="EFB6D4AC">
      <w:start w:val="1"/>
      <w:numFmt w:val="decimal"/>
      <w:lvlText w:val="%3."/>
      <w:lvlJc w:val="left"/>
      <w:pPr>
        <w:ind w:left="322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C81557"/>
    <w:multiLevelType w:val="multilevel"/>
    <w:tmpl w:val="E0E09AB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36175AFF"/>
    <w:multiLevelType w:val="hybridMultilevel"/>
    <w:tmpl w:val="E758C50E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4F6180"/>
    <w:multiLevelType w:val="hybridMultilevel"/>
    <w:tmpl w:val="593600A2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 w15:restartNumberingAfterBreak="0">
    <w:nsid w:val="3A614881"/>
    <w:multiLevelType w:val="hybridMultilevel"/>
    <w:tmpl w:val="542215F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3D786350"/>
    <w:multiLevelType w:val="hybridMultilevel"/>
    <w:tmpl w:val="921E0750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3" w15:restartNumberingAfterBreak="0">
    <w:nsid w:val="3D8D1240"/>
    <w:multiLevelType w:val="hybridMultilevel"/>
    <w:tmpl w:val="A7142D3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BD8AFDF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0D0D0D" w:themeColor="text1" w:themeTint="F2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57BAD792">
      <w:start w:val="2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4DD0E">
      <w:start w:val="1"/>
      <w:numFmt w:val="decimal"/>
      <w:lvlText w:val="%7)"/>
      <w:lvlJc w:val="left"/>
      <w:pPr>
        <w:ind w:left="785" w:hanging="360"/>
      </w:pPr>
      <w:rPr>
        <w:rFonts w:cstheme="minorBidi" w:hint="default"/>
        <w:b w:val="0"/>
      </w:rPr>
    </w:lvl>
    <w:lvl w:ilvl="7" w:tplc="E5ACA448">
      <w:start w:val="1"/>
      <w:numFmt w:val="lowerLetter"/>
      <w:lvlText w:val="%8)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cs="Arial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0886EDE"/>
    <w:multiLevelType w:val="hybridMultilevel"/>
    <w:tmpl w:val="F9A2527C"/>
    <w:lvl w:ilvl="0" w:tplc="30BE4D1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53656"/>
    <w:multiLevelType w:val="hybridMultilevel"/>
    <w:tmpl w:val="9B72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B0070B"/>
    <w:multiLevelType w:val="hybridMultilevel"/>
    <w:tmpl w:val="B7AE1D6E"/>
    <w:lvl w:ilvl="0" w:tplc="0415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8" w15:restartNumberingAfterBreak="0">
    <w:nsid w:val="45ED563A"/>
    <w:multiLevelType w:val="hybridMultilevel"/>
    <w:tmpl w:val="A7141FF2"/>
    <w:lvl w:ilvl="0" w:tplc="E0049C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447A1"/>
    <w:multiLevelType w:val="hybridMultilevel"/>
    <w:tmpl w:val="6F06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12539E"/>
    <w:multiLevelType w:val="hybridMultilevel"/>
    <w:tmpl w:val="7CB24152"/>
    <w:lvl w:ilvl="0" w:tplc="17B85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270EA"/>
    <w:multiLevelType w:val="multilevel"/>
    <w:tmpl w:val="3EAE251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BC21192"/>
    <w:multiLevelType w:val="hybridMultilevel"/>
    <w:tmpl w:val="D6E23E5C"/>
    <w:lvl w:ilvl="0" w:tplc="0415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3" w15:restartNumberingAfterBreak="0">
    <w:nsid w:val="4CEF2707"/>
    <w:multiLevelType w:val="hybridMultilevel"/>
    <w:tmpl w:val="07DCC8C8"/>
    <w:lvl w:ilvl="0" w:tplc="00146E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51263C"/>
    <w:multiLevelType w:val="hybridMultilevel"/>
    <w:tmpl w:val="2CD2F47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5" w15:restartNumberingAfterBreak="0">
    <w:nsid w:val="52751B87"/>
    <w:multiLevelType w:val="hybridMultilevel"/>
    <w:tmpl w:val="79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0101C9"/>
    <w:multiLevelType w:val="hybridMultilevel"/>
    <w:tmpl w:val="60CE424E"/>
    <w:lvl w:ilvl="0" w:tplc="8D8E269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2E3E29"/>
    <w:multiLevelType w:val="hybridMultilevel"/>
    <w:tmpl w:val="C686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2A7E53"/>
    <w:multiLevelType w:val="hybridMultilevel"/>
    <w:tmpl w:val="2952A350"/>
    <w:lvl w:ilvl="0" w:tplc="E30267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552E1300"/>
    <w:multiLevelType w:val="hybridMultilevel"/>
    <w:tmpl w:val="13FC2BD0"/>
    <w:lvl w:ilvl="0" w:tplc="0415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0" w15:restartNumberingAfterBreak="0">
    <w:nsid w:val="560C4983"/>
    <w:multiLevelType w:val="hybridMultilevel"/>
    <w:tmpl w:val="BBBCAD00"/>
    <w:lvl w:ilvl="0" w:tplc="3064ED3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AB80960"/>
    <w:multiLevelType w:val="hybridMultilevel"/>
    <w:tmpl w:val="26EC9852"/>
    <w:lvl w:ilvl="0" w:tplc="E848A40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105C1EA4">
      <w:start w:val="1"/>
      <w:numFmt w:val="lowerLetter"/>
      <w:lvlText w:val="%4)"/>
      <w:lvlJc w:val="left"/>
      <w:pPr>
        <w:ind w:left="1210" w:hanging="360"/>
      </w:pPr>
      <w:rPr>
        <w:rFonts w:asciiTheme="majorHAnsi" w:eastAsiaTheme="minorHAnsi" w:hAnsiTheme="majorHAns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8430B8"/>
    <w:multiLevelType w:val="hybridMultilevel"/>
    <w:tmpl w:val="7B665CC0"/>
    <w:lvl w:ilvl="0" w:tplc="00146E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2F3B68"/>
    <w:multiLevelType w:val="hybridMultilevel"/>
    <w:tmpl w:val="97BA2DE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4A14D2F"/>
    <w:multiLevelType w:val="hybridMultilevel"/>
    <w:tmpl w:val="AACA9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4B3E36"/>
    <w:multiLevelType w:val="hybridMultilevel"/>
    <w:tmpl w:val="D160F810"/>
    <w:lvl w:ilvl="0" w:tplc="AD948B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84857"/>
    <w:multiLevelType w:val="hybridMultilevel"/>
    <w:tmpl w:val="0034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9556D9"/>
    <w:multiLevelType w:val="hybridMultilevel"/>
    <w:tmpl w:val="17882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F2BF8"/>
    <w:multiLevelType w:val="hybridMultilevel"/>
    <w:tmpl w:val="F386F566"/>
    <w:lvl w:ilvl="0" w:tplc="0415000D">
      <w:start w:val="1"/>
      <w:numFmt w:val="bullet"/>
      <w:lvlText w:val="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9" w15:restartNumberingAfterBreak="0">
    <w:nsid w:val="73C77B42"/>
    <w:multiLevelType w:val="hybridMultilevel"/>
    <w:tmpl w:val="CAF6C410"/>
    <w:lvl w:ilvl="0" w:tplc="E256A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EE41DA"/>
    <w:multiLevelType w:val="multilevel"/>
    <w:tmpl w:val="73EE41DA"/>
    <w:lvl w:ilvl="0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B1C2326"/>
    <w:multiLevelType w:val="hybridMultilevel"/>
    <w:tmpl w:val="1FA69556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4" w15:restartNumberingAfterBreak="0">
    <w:nsid w:val="7CE827A7"/>
    <w:multiLevelType w:val="hybridMultilevel"/>
    <w:tmpl w:val="B5087A5C"/>
    <w:lvl w:ilvl="0" w:tplc="B0309022">
      <w:start w:val="1"/>
      <w:numFmt w:val="decimal"/>
      <w:lvlText w:val="%1)"/>
      <w:lvlJc w:val="left"/>
      <w:pPr>
        <w:ind w:left="78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5"/>
  </w:num>
  <w:num w:numId="5">
    <w:abstractNumId w:val="39"/>
  </w:num>
  <w:num w:numId="6">
    <w:abstractNumId w:val="71"/>
  </w:num>
  <w:num w:numId="7">
    <w:abstractNumId w:val="33"/>
  </w:num>
  <w:num w:numId="8">
    <w:abstractNumId w:val="34"/>
  </w:num>
  <w:num w:numId="9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i w:val="0"/>
          <w:sz w:val="22"/>
          <w:szCs w:val="22"/>
        </w:rPr>
      </w:lvl>
    </w:lvlOverride>
  </w:num>
  <w:num w:numId="10">
    <w:abstractNumId w:val="10"/>
  </w:num>
  <w:num w:numId="11">
    <w:abstractNumId w:val="51"/>
  </w:num>
  <w:num w:numId="12">
    <w:abstractNumId w:val="38"/>
  </w:num>
  <w:num w:numId="13">
    <w:abstractNumId w:val="9"/>
  </w:num>
  <w:num w:numId="14">
    <w:abstractNumId w:val="12"/>
  </w:num>
  <w:num w:numId="15">
    <w:abstractNumId w:val="70"/>
  </w:num>
  <w:num w:numId="16">
    <w:abstractNumId w:val="0"/>
  </w:num>
  <w:num w:numId="17">
    <w:abstractNumId w:val="7"/>
  </w:num>
  <w:num w:numId="18">
    <w:abstractNumId w:val="35"/>
  </w:num>
  <w:num w:numId="19">
    <w:abstractNumId w:val="27"/>
  </w:num>
  <w:num w:numId="20">
    <w:abstractNumId w:val="28"/>
  </w:num>
  <w:num w:numId="21">
    <w:abstractNumId w:val="19"/>
  </w:num>
  <w:num w:numId="22">
    <w:abstractNumId w:val="72"/>
  </w:num>
  <w:num w:numId="23">
    <w:abstractNumId w:val="66"/>
  </w:num>
  <w:num w:numId="24">
    <w:abstractNumId w:val="44"/>
  </w:num>
  <w:num w:numId="25">
    <w:abstractNumId w:val="43"/>
  </w:num>
  <w:num w:numId="26">
    <w:abstractNumId w:val="65"/>
  </w:num>
  <w:num w:numId="27">
    <w:abstractNumId w:val="37"/>
  </w:num>
  <w:num w:numId="28">
    <w:abstractNumId w:val="17"/>
  </w:num>
  <w:num w:numId="29">
    <w:abstractNumId w:val="63"/>
  </w:num>
  <w:num w:numId="30">
    <w:abstractNumId w:val="45"/>
  </w:num>
  <w:num w:numId="31">
    <w:abstractNumId w:val="46"/>
  </w:num>
  <w:num w:numId="32">
    <w:abstractNumId w:val="31"/>
  </w:num>
  <w:num w:numId="33">
    <w:abstractNumId w:val="55"/>
  </w:num>
  <w:num w:numId="34">
    <w:abstractNumId w:val="49"/>
  </w:num>
  <w:num w:numId="35">
    <w:abstractNumId w:val="26"/>
  </w:num>
  <w:num w:numId="36">
    <w:abstractNumId w:val="64"/>
  </w:num>
  <w:num w:numId="37">
    <w:abstractNumId w:val="22"/>
  </w:num>
  <w:num w:numId="38">
    <w:abstractNumId w:val="58"/>
  </w:num>
  <w:num w:numId="39">
    <w:abstractNumId w:val="11"/>
  </w:num>
  <w:num w:numId="40">
    <w:abstractNumId w:val="20"/>
  </w:num>
  <w:num w:numId="41">
    <w:abstractNumId w:val="62"/>
  </w:num>
  <w:num w:numId="42">
    <w:abstractNumId w:val="14"/>
  </w:num>
  <w:num w:numId="43">
    <w:abstractNumId w:val="67"/>
  </w:num>
  <w:num w:numId="44">
    <w:abstractNumId w:val="53"/>
  </w:num>
  <w:num w:numId="45">
    <w:abstractNumId w:val="56"/>
  </w:num>
  <w:num w:numId="46">
    <w:abstractNumId w:val="47"/>
  </w:num>
  <w:num w:numId="47">
    <w:abstractNumId w:val="41"/>
  </w:num>
  <w:num w:numId="48">
    <w:abstractNumId w:val="30"/>
  </w:num>
  <w:num w:numId="49">
    <w:abstractNumId w:val="42"/>
  </w:num>
  <w:num w:numId="50">
    <w:abstractNumId w:val="52"/>
  </w:num>
  <w:num w:numId="51">
    <w:abstractNumId w:val="54"/>
  </w:num>
  <w:num w:numId="52">
    <w:abstractNumId w:val="69"/>
  </w:num>
  <w:num w:numId="53">
    <w:abstractNumId w:val="32"/>
  </w:num>
  <w:num w:numId="54">
    <w:abstractNumId w:val="18"/>
  </w:num>
  <w:num w:numId="55">
    <w:abstractNumId w:val="59"/>
  </w:num>
  <w:num w:numId="56">
    <w:abstractNumId w:val="23"/>
  </w:num>
  <w:num w:numId="57">
    <w:abstractNumId w:val="40"/>
  </w:num>
  <w:num w:numId="58">
    <w:abstractNumId w:val="68"/>
  </w:num>
  <w:num w:numId="59">
    <w:abstractNumId w:val="24"/>
  </w:num>
  <w:num w:numId="60">
    <w:abstractNumId w:val="73"/>
  </w:num>
  <w:num w:numId="61">
    <w:abstractNumId w:val="60"/>
  </w:num>
  <w:num w:numId="62">
    <w:abstractNumId w:val="61"/>
  </w:num>
  <w:num w:numId="63">
    <w:abstractNumId w:val="16"/>
  </w:num>
  <w:num w:numId="64">
    <w:abstractNumId w:val="48"/>
  </w:num>
  <w:num w:numId="65">
    <w:abstractNumId w:val="15"/>
  </w:num>
  <w:num w:numId="66">
    <w:abstractNumId w:val="74"/>
  </w:num>
  <w:num w:numId="67">
    <w:abstractNumId w:val="21"/>
  </w:num>
  <w:num w:numId="68">
    <w:abstractNumId w:val="57"/>
  </w:num>
  <w:num w:numId="69">
    <w:abstractNumId w:val="50"/>
  </w:num>
  <w:num w:numId="70">
    <w:abstractNumId w:val="36"/>
  </w:num>
  <w:num w:numId="71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7"/>
    <w:rsid w:val="000046BE"/>
    <w:rsid w:val="0001209D"/>
    <w:rsid w:val="000129AA"/>
    <w:rsid w:val="00020937"/>
    <w:rsid w:val="000235DD"/>
    <w:rsid w:val="00024BAA"/>
    <w:rsid w:val="00024D9B"/>
    <w:rsid w:val="00026111"/>
    <w:rsid w:val="00033248"/>
    <w:rsid w:val="00033816"/>
    <w:rsid w:val="00034479"/>
    <w:rsid w:val="0003479E"/>
    <w:rsid w:val="0003659B"/>
    <w:rsid w:val="00044960"/>
    <w:rsid w:val="00051FCA"/>
    <w:rsid w:val="00052BA6"/>
    <w:rsid w:val="00053A27"/>
    <w:rsid w:val="00057AF3"/>
    <w:rsid w:val="00060435"/>
    <w:rsid w:val="00061185"/>
    <w:rsid w:val="000713A6"/>
    <w:rsid w:val="00074CBD"/>
    <w:rsid w:val="000752D9"/>
    <w:rsid w:val="0008033F"/>
    <w:rsid w:val="0008053C"/>
    <w:rsid w:val="000809E4"/>
    <w:rsid w:val="000817D0"/>
    <w:rsid w:val="0008541E"/>
    <w:rsid w:val="00086EF0"/>
    <w:rsid w:val="0008779E"/>
    <w:rsid w:val="00093B6D"/>
    <w:rsid w:val="000B4DF4"/>
    <w:rsid w:val="000B5374"/>
    <w:rsid w:val="000B78F6"/>
    <w:rsid w:val="000C333E"/>
    <w:rsid w:val="000D7128"/>
    <w:rsid w:val="000E109B"/>
    <w:rsid w:val="000E3914"/>
    <w:rsid w:val="000E3C57"/>
    <w:rsid w:val="000E6D3F"/>
    <w:rsid w:val="000E78C7"/>
    <w:rsid w:val="000F2769"/>
    <w:rsid w:val="000F3026"/>
    <w:rsid w:val="001009A7"/>
    <w:rsid w:val="00100F3C"/>
    <w:rsid w:val="001064A7"/>
    <w:rsid w:val="00107A25"/>
    <w:rsid w:val="00114BF7"/>
    <w:rsid w:val="00114EB7"/>
    <w:rsid w:val="00117860"/>
    <w:rsid w:val="00120CA4"/>
    <w:rsid w:val="00121169"/>
    <w:rsid w:val="00121177"/>
    <w:rsid w:val="00125F51"/>
    <w:rsid w:val="001304E3"/>
    <w:rsid w:val="0013316C"/>
    <w:rsid w:val="0013416C"/>
    <w:rsid w:val="00134A64"/>
    <w:rsid w:val="001356D7"/>
    <w:rsid w:val="00136CF4"/>
    <w:rsid w:val="001433E6"/>
    <w:rsid w:val="001446A7"/>
    <w:rsid w:val="00146410"/>
    <w:rsid w:val="00150152"/>
    <w:rsid w:val="00151FBD"/>
    <w:rsid w:val="001525DB"/>
    <w:rsid w:val="00157A0A"/>
    <w:rsid w:val="00160D11"/>
    <w:rsid w:val="001623B0"/>
    <w:rsid w:val="0016322B"/>
    <w:rsid w:val="00164FC7"/>
    <w:rsid w:val="00166F16"/>
    <w:rsid w:val="0016738A"/>
    <w:rsid w:val="001677A2"/>
    <w:rsid w:val="00170B95"/>
    <w:rsid w:val="00173119"/>
    <w:rsid w:val="00173E54"/>
    <w:rsid w:val="00182303"/>
    <w:rsid w:val="0018299B"/>
    <w:rsid w:val="00183747"/>
    <w:rsid w:val="001838AD"/>
    <w:rsid w:val="001A3657"/>
    <w:rsid w:val="001A3FFC"/>
    <w:rsid w:val="001A58FA"/>
    <w:rsid w:val="001C019D"/>
    <w:rsid w:val="001D214D"/>
    <w:rsid w:val="001D2D80"/>
    <w:rsid w:val="001D41D2"/>
    <w:rsid w:val="001D4863"/>
    <w:rsid w:val="001E2D3A"/>
    <w:rsid w:val="001E69C5"/>
    <w:rsid w:val="001F150F"/>
    <w:rsid w:val="001F58E3"/>
    <w:rsid w:val="001F666D"/>
    <w:rsid w:val="001F7119"/>
    <w:rsid w:val="001F79D3"/>
    <w:rsid w:val="0020281E"/>
    <w:rsid w:val="002028FE"/>
    <w:rsid w:val="00203455"/>
    <w:rsid w:val="00203E19"/>
    <w:rsid w:val="002050E8"/>
    <w:rsid w:val="00206954"/>
    <w:rsid w:val="00210422"/>
    <w:rsid w:val="00211AA5"/>
    <w:rsid w:val="002131A0"/>
    <w:rsid w:val="00214C47"/>
    <w:rsid w:val="00215AAA"/>
    <w:rsid w:val="00221903"/>
    <w:rsid w:val="00221D33"/>
    <w:rsid w:val="0022597D"/>
    <w:rsid w:val="00225DA0"/>
    <w:rsid w:val="002270A5"/>
    <w:rsid w:val="002334BD"/>
    <w:rsid w:val="002361D5"/>
    <w:rsid w:val="00240115"/>
    <w:rsid w:val="00243546"/>
    <w:rsid w:val="00246DAF"/>
    <w:rsid w:val="00247670"/>
    <w:rsid w:val="00253688"/>
    <w:rsid w:val="00255431"/>
    <w:rsid w:val="00255554"/>
    <w:rsid w:val="00257DA0"/>
    <w:rsid w:val="00260096"/>
    <w:rsid w:val="00263891"/>
    <w:rsid w:val="00266F78"/>
    <w:rsid w:val="00271CD1"/>
    <w:rsid w:val="00271ECA"/>
    <w:rsid w:val="00274511"/>
    <w:rsid w:val="00275192"/>
    <w:rsid w:val="00276A0B"/>
    <w:rsid w:val="00283521"/>
    <w:rsid w:val="00284D2E"/>
    <w:rsid w:val="00294BE5"/>
    <w:rsid w:val="002979BA"/>
    <w:rsid w:val="002A37EA"/>
    <w:rsid w:val="002A5DAC"/>
    <w:rsid w:val="002B3746"/>
    <w:rsid w:val="002B3A9C"/>
    <w:rsid w:val="002B587F"/>
    <w:rsid w:val="002C10C2"/>
    <w:rsid w:val="002C18AE"/>
    <w:rsid w:val="002C5933"/>
    <w:rsid w:val="002C6A5F"/>
    <w:rsid w:val="002D55EA"/>
    <w:rsid w:val="002D758D"/>
    <w:rsid w:val="002E0192"/>
    <w:rsid w:val="002E0437"/>
    <w:rsid w:val="002F09DA"/>
    <w:rsid w:val="002F26C4"/>
    <w:rsid w:val="003001B9"/>
    <w:rsid w:val="0030291C"/>
    <w:rsid w:val="00303701"/>
    <w:rsid w:val="00303CF9"/>
    <w:rsid w:val="00305B29"/>
    <w:rsid w:val="003072BF"/>
    <w:rsid w:val="00311B5C"/>
    <w:rsid w:val="0031352E"/>
    <w:rsid w:val="00317165"/>
    <w:rsid w:val="0032021D"/>
    <w:rsid w:val="003204C3"/>
    <w:rsid w:val="00322070"/>
    <w:rsid w:val="00322FF6"/>
    <w:rsid w:val="00323F32"/>
    <w:rsid w:val="00331CA3"/>
    <w:rsid w:val="00336390"/>
    <w:rsid w:val="00342655"/>
    <w:rsid w:val="00345FBC"/>
    <w:rsid w:val="003645F1"/>
    <w:rsid w:val="00367F63"/>
    <w:rsid w:val="00372D3C"/>
    <w:rsid w:val="00374740"/>
    <w:rsid w:val="00376F37"/>
    <w:rsid w:val="00383FED"/>
    <w:rsid w:val="003861D2"/>
    <w:rsid w:val="003862C7"/>
    <w:rsid w:val="003901EC"/>
    <w:rsid w:val="00391264"/>
    <w:rsid w:val="00394C37"/>
    <w:rsid w:val="00397E5E"/>
    <w:rsid w:val="003A54BD"/>
    <w:rsid w:val="003A672F"/>
    <w:rsid w:val="003B0CB1"/>
    <w:rsid w:val="003B3343"/>
    <w:rsid w:val="003B4348"/>
    <w:rsid w:val="003C305A"/>
    <w:rsid w:val="003C384B"/>
    <w:rsid w:val="003C4105"/>
    <w:rsid w:val="003C6292"/>
    <w:rsid w:val="003C6375"/>
    <w:rsid w:val="003C69A7"/>
    <w:rsid w:val="003C6E79"/>
    <w:rsid w:val="003E0A58"/>
    <w:rsid w:val="003E35EB"/>
    <w:rsid w:val="003E616D"/>
    <w:rsid w:val="003E6207"/>
    <w:rsid w:val="003F09B9"/>
    <w:rsid w:val="003F0E86"/>
    <w:rsid w:val="003F4BB8"/>
    <w:rsid w:val="003F4FA8"/>
    <w:rsid w:val="003F6CAE"/>
    <w:rsid w:val="00400705"/>
    <w:rsid w:val="00402594"/>
    <w:rsid w:val="00404DE3"/>
    <w:rsid w:val="00406255"/>
    <w:rsid w:val="00406472"/>
    <w:rsid w:val="00406DE0"/>
    <w:rsid w:val="004121A1"/>
    <w:rsid w:val="004128DF"/>
    <w:rsid w:val="00424534"/>
    <w:rsid w:val="00425E6D"/>
    <w:rsid w:val="004340DE"/>
    <w:rsid w:val="00441E8A"/>
    <w:rsid w:val="0044457C"/>
    <w:rsid w:val="00446250"/>
    <w:rsid w:val="00454B92"/>
    <w:rsid w:val="0045518E"/>
    <w:rsid w:val="00456405"/>
    <w:rsid w:val="00457980"/>
    <w:rsid w:val="004607F4"/>
    <w:rsid w:val="004619FD"/>
    <w:rsid w:val="0046664A"/>
    <w:rsid w:val="004668AB"/>
    <w:rsid w:val="004721E0"/>
    <w:rsid w:val="0047348B"/>
    <w:rsid w:val="00480353"/>
    <w:rsid w:val="00481DB2"/>
    <w:rsid w:val="00487216"/>
    <w:rsid w:val="004874D9"/>
    <w:rsid w:val="00491120"/>
    <w:rsid w:val="00491189"/>
    <w:rsid w:val="00494EF7"/>
    <w:rsid w:val="004A0991"/>
    <w:rsid w:val="004B421C"/>
    <w:rsid w:val="004B55B2"/>
    <w:rsid w:val="004E07B9"/>
    <w:rsid w:val="004E6D22"/>
    <w:rsid w:val="004F6930"/>
    <w:rsid w:val="00501780"/>
    <w:rsid w:val="0050246D"/>
    <w:rsid w:val="00503A6C"/>
    <w:rsid w:val="00515391"/>
    <w:rsid w:val="0051549A"/>
    <w:rsid w:val="005175D9"/>
    <w:rsid w:val="005223F1"/>
    <w:rsid w:val="00525E89"/>
    <w:rsid w:val="00531218"/>
    <w:rsid w:val="005366C7"/>
    <w:rsid w:val="00536D77"/>
    <w:rsid w:val="0054299C"/>
    <w:rsid w:val="00552F6B"/>
    <w:rsid w:val="00554417"/>
    <w:rsid w:val="0055748D"/>
    <w:rsid w:val="00557774"/>
    <w:rsid w:val="00563A25"/>
    <w:rsid w:val="005758EE"/>
    <w:rsid w:val="005768F3"/>
    <w:rsid w:val="00591AE7"/>
    <w:rsid w:val="005B06E6"/>
    <w:rsid w:val="005B089A"/>
    <w:rsid w:val="005B0F65"/>
    <w:rsid w:val="005B103E"/>
    <w:rsid w:val="005B35F6"/>
    <w:rsid w:val="005B4956"/>
    <w:rsid w:val="005B7C6B"/>
    <w:rsid w:val="005C1309"/>
    <w:rsid w:val="005C69F9"/>
    <w:rsid w:val="005C7970"/>
    <w:rsid w:val="005D1569"/>
    <w:rsid w:val="005D3651"/>
    <w:rsid w:val="005D77F4"/>
    <w:rsid w:val="005E1035"/>
    <w:rsid w:val="005E2127"/>
    <w:rsid w:val="005E2DE6"/>
    <w:rsid w:val="005E474A"/>
    <w:rsid w:val="005E7CB4"/>
    <w:rsid w:val="005F43BE"/>
    <w:rsid w:val="005F4D35"/>
    <w:rsid w:val="005F4F5C"/>
    <w:rsid w:val="0060210C"/>
    <w:rsid w:val="006034BE"/>
    <w:rsid w:val="006068B9"/>
    <w:rsid w:val="00606D0D"/>
    <w:rsid w:val="00617325"/>
    <w:rsid w:val="00621A7C"/>
    <w:rsid w:val="00623632"/>
    <w:rsid w:val="00625E6D"/>
    <w:rsid w:val="00627F5F"/>
    <w:rsid w:val="00634898"/>
    <w:rsid w:val="00637203"/>
    <w:rsid w:val="00644D0C"/>
    <w:rsid w:val="006463A4"/>
    <w:rsid w:val="0065135F"/>
    <w:rsid w:val="00651FE6"/>
    <w:rsid w:val="00652DBE"/>
    <w:rsid w:val="006544CA"/>
    <w:rsid w:val="00655FED"/>
    <w:rsid w:val="00663EFE"/>
    <w:rsid w:val="00664B55"/>
    <w:rsid w:val="00670056"/>
    <w:rsid w:val="00670170"/>
    <w:rsid w:val="006766E1"/>
    <w:rsid w:val="006866F5"/>
    <w:rsid w:val="00691FC9"/>
    <w:rsid w:val="0069369C"/>
    <w:rsid w:val="006A061A"/>
    <w:rsid w:val="006A255B"/>
    <w:rsid w:val="006A512A"/>
    <w:rsid w:val="006A6C49"/>
    <w:rsid w:val="006B09A1"/>
    <w:rsid w:val="006B0F3F"/>
    <w:rsid w:val="006B3373"/>
    <w:rsid w:val="006B53F7"/>
    <w:rsid w:val="006B633F"/>
    <w:rsid w:val="006B7FD6"/>
    <w:rsid w:val="006C2E0C"/>
    <w:rsid w:val="006C7B57"/>
    <w:rsid w:val="006D1DC4"/>
    <w:rsid w:val="006D6462"/>
    <w:rsid w:val="006D6900"/>
    <w:rsid w:val="006E56B1"/>
    <w:rsid w:val="006F234F"/>
    <w:rsid w:val="006F3257"/>
    <w:rsid w:val="006F4B7C"/>
    <w:rsid w:val="00700406"/>
    <w:rsid w:val="00710B35"/>
    <w:rsid w:val="00713660"/>
    <w:rsid w:val="0071441F"/>
    <w:rsid w:val="0071518E"/>
    <w:rsid w:val="0071567D"/>
    <w:rsid w:val="00716750"/>
    <w:rsid w:val="00731F0A"/>
    <w:rsid w:val="00732384"/>
    <w:rsid w:val="0073380D"/>
    <w:rsid w:val="00736537"/>
    <w:rsid w:val="00736AF9"/>
    <w:rsid w:val="0074643C"/>
    <w:rsid w:val="00750528"/>
    <w:rsid w:val="0075210E"/>
    <w:rsid w:val="00752C12"/>
    <w:rsid w:val="007539C3"/>
    <w:rsid w:val="0075438F"/>
    <w:rsid w:val="007570F1"/>
    <w:rsid w:val="00760770"/>
    <w:rsid w:val="00761C35"/>
    <w:rsid w:val="007641B4"/>
    <w:rsid w:val="0077161E"/>
    <w:rsid w:val="00771714"/>
    <w:rsid w:val="007777CE"/>
    <w:rsid w:val="00786503"/>
    <w:rsid w:val="007868B3"/>
    <w:rsid w:val="00786B86"/>
    <w:rsid w:val="00787F73"/>
    <w:rsid w:val="007904A4"/>
    <w:rsid w:val="00791ECC"/>
    <w:rsid w:val="0079744C"/>
    <w:rsid w:val="007A420F"/>
    <w:rsid w:val="007A4F53"/>
    <w:rsid w:val="007B1348"/>
    <w:rsid w:val="007B2046"/>
    <w:rsid w:val="007B3C15"/>
    <w:rsid w:val="007B4DA7"/>
    <w:rsid w:val="007B4DB0"/>
    <w:rsid w:val="007C0AC3"/>
    <w:rsid w:val="007C541B"/>
    <w:rsid w:val="007D407B"/>
    <w:rsid w:val="007D6A9F"/>
    <w:rsid w:val="007E1F66"/>
    <w:rsid w:val="008021F0"/>
    <w:rsid w:val="008106E8"/>
    <w:rsid w:val="00810F84"/>
    <w:rsid w:val="0081452E"/>
    <w:rsid w:val="0082241E"/>
    <w:rsid w:val="008226BF"/>
    <w:rsid w:val="0082284E"/>
    <w:rsid w:val="00822E38"/>
    <w:rsid w:val="00825DF9"/>
    <w:rsid w:val="00831CA0"/>
    <w:rsid w:val="00831EEE"/>
    <w:rsid w:val="00833626"/>
    <w:rsid w:val="00837715"/>
    <w:rsid w:val="00843029"/>
    <w:rsid w:val="0084733D"/>
    <w:rsid w:val="00850431"/>
    <w:rsid w:val="008516E1"/>
    <w:rsid w:val="0085243D"/>
    <w:rsid w:val="0085364A"/>
    <w:rsid w:val="008616A8"/>
    <w:rsid w:val="008630E9"/>
    <w:rsid w:val="00863978"/>
    <w:rsid w:val="00863D93"/>
    <w:rsid w:val="008660E9"/>
    <w:rsid w:val="008703FE"/>
    <w:rsid w:val="00872879"/>
    <w:rsid w:val="008763CB"/>
    <w:rsid w:val="00882702"/>
    <w:rsid w:val="00882B4A"/>
    <w:rsid w:val="00891D62"/>
    <w:rsid w:val="008969B5"/>
    <w:rsid w:val="00896B39"/>
    <w:rsid w:val="008A38FB"/>
    <w:rsid w:val="008A48AA"/>
    <w:rsid w:val="008A5CBD"/>
    <w:rsid w:val="008A6087"/>
    <w:rsid w:val="008A7E21"/>
    <w:rsid w:val="008B15A9"/>
    <w:rsid w:val="008B5B99"/>
    <w:rsid w:val="008B7D13"/>
    <w:rsid w:val="008C3871"/>
    <w:rsid w:val="008C444B"/>
    <w:rsid w:val="008C5298"/>
    <w:rsid w:val="008C65F2"/>
    <w:rsid w:val="008D0BD7"/>
    <w:rsid w:val="008D1FAC"/>
    <w:rsid w:val="008D4572"/>
    <w:rsid w:val="008D7840"/>
    <w:rsid w:val="008E0A95"/>
    <w:rsid w:val="008E2B18"/>
    <w:rsid w:val="008E3981"/>
    <w:rsid w:val="008F051F"/>
    <w:rsid w:val="008F3232"/>
    <w:rsid w:val="008F55A4"/>
    <w:rsid w:val="008F7EF9"/>
    <w:rsid w:val="0090007D"/>
    <w:rsid w:val="00904A4E"/>
    <w:rsid w:val="00912582"/>
    <w:rsid w:val="00916AAD"/>
    <w:rsid w:val="00922C5A"/>
    <w:rsid w:val="009248D5"/>
    <w:rsid w:val="00925BCB"/>
    <w:rsid w:val="00933523"/>
    <w:rsid w:val="00933AE3"/>
    <w:rsid w:val="009358B8"/>
    <w:rsid w:val="00941C68"/>
    <w:rsid w:val="00947A3B"/>
    <w:rsid w:val="009506AD"/>
    <w:rsid w:val="00954B3F"/>
    <w:rsid w:val="0095701E"/>
    <w:rsid w:val="00961F5B"/>
    <w:rsid w:val="00963044"/>
    <w:rsid w:val="00964CDA"/>
    <w:rsid w:val="00965481"/>
    <w:rsid w:val="00965B05"/>
    <w:rsid w:val="00973A21"/>
    <w:rsid w:val="00974D0E"/>
    <w:rsid w:val="00974F70"/>
    <w:rsid w:val="009771A8"/>
    <w:rsid w:val="009771BB"/>
    <w:rsid w:val="00984649"/>
    <w:rsid w:val="00985FF6"/>
    <w:rsid w:val="009909AD"/>
    <w:rsid w:val="00992DBB"/>
    <w:rsid w:val="009936D4"/>
    <w:rsid w:val="00995109"/>
    <w:rsid w:val="00995EE4"/>
    <w:rsid w:val="00996857"/>
    <w:rsid w:val="00996CEE"/>
    <w:rsid w:val="009A146C"/>
    <w:rsid w:val="009A35F5"/>
    <w:rsid w:val="009A7C5F"/>
    <w:rsid w:val="009B0037"/>
    <w:rsid w:val="009B20EE"/>
    <w:rsid w:val="009B5FD4"/>
    <w:rsid w:val="009B6C0C"/>
    <w:rsid w:val="009B7421"/>
    <w:rsid w:val="009C165B"/>
    <w:rsid w:val="009C6BF0"/>
    <w:rsid w:val="009D37F4"/>
    <w:rsid w:val="009D76DE"/>
    <w:rsid w:val="009E7539"/>
    <w:rsid w:val="009E7C0C"/>
    <w:rsid w:val="009F09F3"/>
    <w:rsid w:val="009F199F"/>
    <w:rsid w:val="009F50B2"/>
    <w:rsid w:val="009F5474"/>
    <w:rsid w:val="009F6CB5"/>
    <w:rsid w:val="009F6F45"/>
    <w:rsid w:val="009F761C"/>
    <w:rsid w:val="00A12B54"/>
    <w:rsid w:val="00A1349F"/>
    <w:rsid w:val="00A145C8"/>
    <w:rsid w:val="00A1528C"/>
    <w:rsid w:val="00A17CBF"/>
    <w:rsid w:val="00A23AD8"/>
    <w:rsid w:val="00A24E7A"/>
    <w:rsid w:val="00A25366"/>
    <w:rsid w:val="00A274FA"/>
    <w:rsid w:val="00A40FA7"/>
    <w:rsid w:val="00A42B54"/>
    <w:rsid w:val="00A436C3"/>
    <w:rsid w:val="00A45027"/>
    <w:rsid w:val="00A468D3"/>
    <w:rsid w:val="00A5003E"/>
    <w:rsid w:val="00A51E0B"/>
    <w:rsid w:val="00A52044"/>
    <w:rsid w:val="00A545F7"/>
    <w:rsid w:val="00A57ADE"/>
    <w:rsid w:val="00A651A8"/>
    <w:rsid w:val="00A66DC6"/>
    <w:rsid w:val="00A70C4B"/>
    <w:rsid w:val="00A725AF"/>
    <w:rsid w:val="00A7640B"/>
    <w:rsid w:val="00A77E1A"/>
    <w:rsid w:val="00A811BC"/>
    <w:rsid w:val="00A81FA2"/>
    <w:rsid w:val="00A858DA"/>
    <w:rsid w:val="00A94154"/>
    <w:rsid w:val="00A950F7"/>
    <w:rsid w:val="00A9540A"/>
    <w:rsid w:val="00A97DFF"/>
    <w:rsid w:val="00A97FBB"/>
    <w:rsid w:val="00AA7D42"/>
    <w:rsid w:val="00AB1994"/>
    <w:rsid w:val="00AB5B10"/>
    <w:rsid w:val="00AB69DF"/>
    <w:rsid w:val="00AC6FCB"/>
    <w:rsid w:val="00AD23C8"/>
    <w:rsid w:val="00AD31A6"/>
    <w:rsid w:val="00AE6F29"/>
    <w:rsid w:val="00AF3A36"/>
    <w:rsid w:val="00AF6441"/>
    <w:rsid w:val="00B03F85"/>
    <w:rsid w:val="00B07A4A"/>
    <w:rsid w:val="00B17421"/>
    <w:rsid w:val="00B204F1"/>
    <w:rsid w:val="00B240DA"/>
    <w:rsid w:val="00B25908"/>
    <w:rsid w:val="00B26A79"/>
    <w:rsid w:val="00B32378"/>
    <w:rsid w:val="00B3481F"/>
    <w:rsid w:val="00B44E5D"/>
    <w:rsid w:val="00B52888"/>
    <w:rsid w:val="00B53E7D"/>
    <w:rsid w:val="00B54C97"/>
    <w:rsid w:val="00B61099"/>
    <w:rsid w:val="00B63B5E"/>
    <w:rsid w:val="00B7133F"/>
    <w:rsid w:val="00B71C94"/>
    <w:rsid w:val="00B87A8B"/>
    <w:rsid w:val="00B91046"/>
    <w:rsid w:val="00B9285A"/>
    <w:rsid w:val="00BA1601"/>
    <w:rsid w:val="00BA7EE7"/>
    <w:rsid w:val="00BB07AC"/>
    <w:rsid w:val="00BB43B0"/>
    <w:rsid w:val="00BC481A"/>
    <w:rsid w:val="00BD0551"/>
    <w:rsid w:val="00BD127A"/>
    <w:rsid w:val="00BD7887"/>
    <w:rsid w:val="00BE1F2B"/>
    <w:rsid w:val="00BE7ECF"/>
    <w:rsid w:val="00BF3548"/>
    <w:rsid w:val="00BF6EA7"/>
    <w:rsid w:val="00BF72A6"/>
    <w:rsid w:val="00C00404"/>
    <w:rsid w:val="00C03FE6"/>
    <w:rsid w:val="00C05644"/>
    <w:rsid w:val="00C07857"/>
    <w:rsid w:val="00C1067B"/>
    <w:rsid w:val="00C23175"/>
    <w:rsid w:val="00C25CC2"/>
    <w:rsid w:val="00C319D3"/>
    <w:rsid w:val="00C33B70"/>
    <w:rsid w:val="00C352AA"/>
    <w:rsid w:val="00C415DB"/>
    <w:rsid w:val="00C50336"/>
    <w:rsid w:val="00C555E2"/>
    <w:rsid w:val="00C5670B"/>
    <w:rsid w:val="00C60524"/>
    <w:rsid w:val="00C671B1"/>
    <w:rsid w:val="00C704CB"/>
    <w:rsid w:val="00C7315D"/>
    <w:rsid w:val="00C7603D"/>
    <w:rsid w:val="00C766AA"/>
    <w:rsid w:val="00C779C5"/>
    <w:rsid w:val="00C82CAD"/>
    <w:rsid w:val="00C82D42"/>
    <w:rsid w:val="00C867F3"/>
    <w:rsid w:val="00C900FD"/>
    <w:rsid w:val="00C925BC"/>
    <w:rsid w:val="00C94904"/>
    <w:rsid w:val="00C94E31"/>
    <w:rsid w:val="00C9583E"/>
    <w:rsid w:val="00CA34A6"/>
    <w:rsid w:val="00CA4BC1"/>
    <w:rsid w:val="00CA4D55"/>
    <w:rsid w:val="00CA57E6"/>
    <w:rsid w:val="00CA5957"/>
    <w:rsid w:val="00CB39CE"/>
    <w:rsid w:val="00CC11E8"/>
    <w:rsid w:val="00CC20B3"/>
    <w:rsid w:val="00CC3106"/>
    <w:rsid w:val="00CC3416"/>
    <w:rsid w:val="00CD1934"/>
    <w:rsid w:val="00CD71B1"/>
    <w:rsid w:val="00CE79AB"/>
    <w:rsid w:val="00CF236C"/>
    <w:rsid w:val="00CF2569"/>
    <w:rsid w:val="00CF6B55"/>
    <w:rsid w:val="00D00954"/>
    <w:rsid w:val="00D01DE6"/>
    <w:rsid w:val="00D04494"/>
    <w:rsid w:val="00D108CC"/>
    <w:rsid w:val="00D114A3"/>
    <w:rsid w:val="00D15CFB"/>
    <w:rsid w:val="00D16E18"/>
    <w:rsid w:val="00D24C52"/>
    <w:rsid w:val="00D30475"/>
    <w:rsid w:val="00D320BC"/>
    <w:rsid w:val="00D33461"/>
    <w:rsid w:val="00D36B9F"/>
    <w:rsid w:val="00D42EC6"/>
    <w:rsid w:val="00D518F0"/>
    <w:rsid w:val="00D54153"/>
    <w:rsid w:val="00D566FC"/>
    <w:rsid w:val="00D65159"/>
    <w:rsid w:val="00D670CB"/>
    <w:rsid w:val="00D672B3"/>
    <w:rsid w:val="00D702B5"/>
    <w:rsid w:val="00D71464"/>
    <w:rsid w:val="00D739D8"/>
    <w:rsid w:val="00D83DAB"/>
    <w:rsid w:val="00D8570D"/>
    <w:rsid w:val="00D85C86"/>
    <w:rsid w:val="00D862B7"/>
    <w:rsid w:val="00D92C2B"/>
    <w:rsid w:val="00DA6C20"/>
    <w:rsid w:val="00DB48F5"/>
    <w:rsid w:val="00DB5F25"/>
    <w:rsid w:val="00DC1B80"/>
    <w:rsid w:val="00DC324D"/>
    <w:rsid w:val="00DD10AF"/>
    <w:rsid w:val="00DD23A2"/>
    <w:rsid w:val="00DD27EE"/>
    <w:rsid w:val="00DD2A41"/>
    <w:rsid w:val="00DD3FA1"/>
    <w:rsid w:val="00DD6519"/>
    <w:rsid w:val="00DF5458"/>
    <w:rsid w:val="00DF798D"/>
    <w:rsid w:val="00E0123F"/>
    <w:rsid w:val="00E02F67"/>
    <w:rsid w:val="00E104FB"/>
    <w:rsid w:val="00E11E86"/>
    <w:rsid w:val="00E2638A"/>
    <w:rsid w:val="00E30416"/>
    <w:rsid w:val="00E320FB"/>
    <w:rsid w:val="00E325FC"/>
    <w:rsid w:val="00E34B16"/>
    <w:rsid w:val="00E42B64"/>
    <w:rsid w:val="00E43E32"/>
    <w:rsid w:val="00E45BC3"/>
    <w:rsid w:val="00E45CDD"/>
    <w:rsid w:val="00E45ECF"/>
    <w:rsid w:val="00E47A51"/>
    <w:rsid w:val="00E47CD9"/>
    <w:rsid w:val="00E51935"/>
    <w:rsid w:val="00E54269"/>
    <w:rsid w:val="00E55132"/>
    <w:rsid w:val="00E60094"/>
    <w:rsid w:val="00E60B94"/>
    <w:rsid w:val="00E66F18"/>
    <w:rsid w:val="00E701B0"/>
    <w:rsid w:val="00E742E1"/>
    <w:rsid w:val="00E75AAA"/>
    <w:rsid w:val="00E77932"/>
    <w:rsid w:val="00E84DFA"/>
    <w:rsid w:val="00E86237"/>
    <w:rsid w:val="00E87F1D"/>
    <w:rsid w:val="00E94060"/>
    <w:rsid w:val="00EA1849"/>
    <w:rsid w:val="00EA1A04"/>
    <w:rsid w:val="00EA1E53"/>
    <w:rsid w:val="00EA2CAE"/>
    <w:rsid w:val="00EA37B9"/>
    <w:rsid w:val="00EB1F22"/>
    <w:rsid w:val="00EB3ED0"/>
    <w:rsid w:val="00EB4D81"/>
    <w:rsid w:val="00EC0263"/>
    <w:rsid w:val="00EC4646"/>
    <w:rsid w:val="00ED018B"/>
    <w:rsid w:val="00ED7A20"/>
    <w:rsid w:val="00EE5CE0"/>
    <w:rsid w:val="00EE6E3F"/>
    <w:rsid w:val="00EF0361"/>
    <w:rsid w:val="00EF059D"/>
    <w:rsid w:val="00EF32A6"/>
    <w:rsid w:val="00EF35A0"/>
    <w:rsid w:val="00EF62FF"/>
    <w:rsid w:val="00F0078A"/>
    <w:rsid w:val="00F07010"/>
    <w:rsid w:val="00F074D0"/>
    <w:rsid w:val="00F109E5"/>
    <w:rsid w:val="00F11015"/>
    <w:rsid w:val="00F130CA"/>
    <w:rsid w:val="00F222E4"/>
    <w:rsid w:val="00F262F0"/>
    <w:rsid w:val="00F30398"/>
    <w:rsid w:val="00F30D4D"/>
    <w:rsid w:val="00F32568"/>
    <w:rsid w:val="00F33B2C"/>
    <w:rsid w:val="00F342C0"/>
    <w:rsid w:val="00F34F61"/>
    <w:rsid w:val="00F434BD"/>
    <w:rsid w:val="00F46580"/>
    <w:rsid w:val="00F60EED"/>
    <w:rsid w:val="00F63702"/>
    <w:rsid w:val="00F64D18"/>
    <w:rsid w:val="00F72AAB"/>
    <w:rsid w:val="00F77296"/>
    <w:rsid w:val="00F811F4"/>
    <w:rsid w:val="00F8230C"/>
    <w:rsid w:val="00F830A0"/>
    <w:rsid w:val="00F841D5"/>
    <w:rsid w:val="00F86860"/>
    <w:rsid w:val="00F87331"/>
    <w:rsid w:val="00F927B8"/>
    <w:rsid w:val="00F95899"/>
    <w:rsid w:val="00FA673E"/>
    <w:rsid w:val="00FB0501"/>
    <w:rsid w:val="00FB0D77"/>
    <w:rsid w:val="00FB2329"/>
    <w:rsid w:val="00FC17E3"/>
    <w:rsid w:val="00FC347D"/>
    <w:rsid w:val="00FC4494"/>
    <w:rsid w:val="00FC5DA5"/>
    <w:rsid w:val="00FC6D63"/>
    <w:rsid w:val="00FC6F5F"/>
    <w:rsid w:val="00FD0388"/>
    <w:rsid w:val="00FD5D09"/>
    <w:rsid w:val="00FE0D07"/>
    <w:rsid w:val="00FF0774"/>
    <w:rsid w:val="00FF2BC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6121"/>
  <w15:docId w15:val="{28902179-6B07-4754-A002-50578B7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494"/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503A6C"/>
    <w:pPr>
      <w:keepLines w:val="0"/>
      <w:tabs>
        <w:tab w:val="num" w:pos="0"/>
      </w:tabs>
      <w:suppressAutoHyphens/>
      <w:spacing w:before="0" w:after="0" w:line="276" w:lineRule="auto"/>
      <w:jc w:val="right"/>
      <w:outlineLvl w:val="0"/>
    </w:pPr>
    <w:rPr>
      <w:rFonts w:asciiTheme="majorHAnsi" w:hAnsiTheme="majorHAnsi"/>
      <w:bCs/>
      <w:color w:val="0D0D0D" w:themeColor="text1" w:themeTint="F2"/>
      <w:sz w:val="22"/>
      <w:szCs w:val="22"/>
    </w:rPr>
  </w:style>
  <w:style w:type="paragraph" w:styleId="Nagwek2">
    <w:name w:val="heading 2"/>
    <w:basedOn w:val="Nagwek3"/>
    <w:next w:val="Normalny"/>
    <w:link w:val="Nagwek2Znak"/>
    <w:uiPriority w:val="99"/>
    <w:unhideWhenUsed/>
    <w:qFormat/>
    <w:rsid w:val="00D566FC"/>
    <w:pPr>
      <w:spacing w:before="240" w:after="120" w:line="240" w:lineRule="auto"/>
      <w:outlineLvl w:val="1"/>
    </w:pPr>
    <w:rPr>
      <w:rFonts w:ascii="Calibri" w:hAnsi="Calibri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984649"/>
    <w:pPr>
      <w:ind w:left="720"/>
      <w:contextualSpacing/>
    </w:pPr>
  </w:style>
  <w:style w:type="paragraph" w:styleId="Nagwek">
    <w:name w:val="header"/>
    <w:basedOn w:val="Normalny"/>
    <w:link w:val="NagwekZnak"/>
    <w:unhideWhenUsed/>
    <w:qFormat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9F199F"/>
  </w:style>
  <w:style w:type="paragraph" w:styleId="Stopka">
    <w:name w:val="footer"/>
    <w:basedOn w:val="Normalny"/>
    <w:link w:val="StopkaZnak"/>
    <w:uiPriority w:val="99"/>
    <w:unhideWhenUsed/>
    <w:rsid w:val="009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9F"/>
  </w:style>
  <w:style w:type="character" w:styleId="Hipercze">
    <w:name w:val="Hyperlink"/>
    <w:basedOn w:val="Domylnaczcionkaakapitu"/>
    <w:uiPriority w:val="99"/>
    <w:unhideWhenUsed/>
    <w:qFormat/>
    <w:rsid w:val="000803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27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7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7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03A6C"/>
    <w:rPr>
      <w:rFonts w:asciiTheme="majorHAnsi" w:eastAsiaTheme="majorEastAsia" w:hAnsiTheme="majorHAnsi" w:cstheme="majorBidi"/>
      <w:b/>
      <w:bCs/>
      <w:color w:val="0D0D0D" w:themeColor="text1" w:themeTint="F2"/>
      <w:kern w:val="8"/>
    </w:rPr>
  </w:style>
  <w:style w:type="character" w:customStyle="1" w:styleId="Nagwek2Znak">
    <w:name w:val="Nagłówek 2 Znak"/>
    <w:basedOn w:val="Domylnaczcionkaakapitu"/>
    <w:link w:val="Nagwek2"/>
    <w:uiPriority w:val="99"/>
    <w:rsid w:val="00D566FC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6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566FC"/>
  </w:style>
  <w:style w:type="paragraph" w:customStyle="1" w:styleId="NormalN">
    <w:name w:val="Normal N"/>
    <w:basedOn w:val="Normalny"/>
    <w:link w:val="NormalNChar"/>
    <w:qFormat/>
    <w:rsid w:val="00173E54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qFormat/>
    <w:rsid w:val="00173E54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173E54"/>
    <w:pPr>
      <w:spacing w:before="60" w:after="40" w:line="240" w:lineRule="auto"/>
      <w:ind w:left="426"/>
      <w:jc w:val="both"/>
    </w:pPr>
    <w:rPr>
      <w:rFonts w:ascii="Calibri" w:hAnsi="Calibri"/>
      <w:i/>
      <w:iCs/>
      <w:noProof/>
      <w:color w:val="000000" w:themeColor="text1"/>
      <w:kern w:val="8"/>
    </w:rPr>
  </w:style>
  <w:style w:type="character" w:customStyle="1" w:styleId="CytatZnak">
    <w:name w:val="Cytat Znak"/>
    <w:basedOn w:val="Domylnaczcionkaakapitu"/>
    <w:link w:val="Cytat"/>
    <w:uiPriority w:val="29"/>
    <w:rsid w:val="00173E54"/>
    <w:rPr>
      <w:rFonts w:ascii="Calibri" w:hAnsi="Calibri"/>
      <w:i/>
      <w:iCs/>
      <w:noProof/>
      <w:color w:val="000000" w:themeColor="text1"/>
      <w:kern w:val="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7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73E54"/>
  </w:style>
  <w:style w:type="numbering" w:customStyle="1" w:styleId="WWNum6">
    <w:name w:val="WWNum6"/>
    <w:rsid w:val="00E45ECF"/>
    <w:pPr>
      <w:numPr>
        <w:numId w:val="7"/>
      </w:numPr>
    </w:pPr>
  </w:style>
  <w:style w:type="numbering" w:customStyle="1" w:styleId="WWNum14">
    <w:name w:val="WWNum14"/>
    <w:rsid w:val="00E45ECF"/>
    <w:pPr>
      <w:numPr>
        <w:numId w:val="8"/>
      </w:numPr>
    </w:pPr>
  </w:style>
  <w:style w:type="numbering" w:customStyle="1" w:styleId="WWNum5">
    <w:name w:val="WWNum5"/>
    <w:basedOn w:val="Bezlisty"/>
    <w:rsid w:val="00E45ECF"/>
    <w:pPr>
      <w:numPr>
        <w:numId w:val="10"/>
      </w:numPr>
    </w:pPr>
  </w:style>
  <w:style w:type="numbering" w:customStyle="1" w:styleId="WWNum10">
    <w:name w:val="WWNum10"/>
    <w:basedOn w:val="Bezlisty"/>
    <w:rsid w:val="00E45ECF"/>
    <w:pPr>
      <w:numPr>
        <w:numId w:val="11"/>
      </w:numPr>
    </w:pPr>
  </w:style>
  <w:style w:type="numbering" w:customStyle="1" w:styleId="WWNum15">
    <w:name w:val="WWNum15"/>
    <w:basedOn w:val="Bezlisty"/>
    <w:rsid w:val="00E45ECF"/>
    <w:pPr>
      <w:numPr>
        <w:numId w:val="12"/>
      </w:numPr>
    </w:pPr>
  </w:style>
  <w:style w:type="paragraph" w:customStyle="1" w:styleId="Akapitzlist1">
    <w:name w:val="Akapit z listą1"/>
    <w:basedOn w:val="Normalny"/>
    <w:uiPriority w:val="34"/>
    <w:qFormat/>
    <w:rsid w:val="00F63702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Cs w:val="24"/>
      <w:lang w:eastAsia="ar-SA"/>
    </w:rPr>
  </w:style>
  <w:style w:type="paragraph" w:customStyle="1" w:styleId="NormalNN">
    <w:name w:val="Normal NN"/>
    <w:basedOn w:val="NormalN"/>
    <w:link w:val="NormalNNChar"/>
    <w:qFormat/>
    <w:rsid w:val="00CF2569"/>
  </w:style>
  <w:style w:type="character" w:customStyle="1" w:styleId="NormalNNChar">
    <w:name w:val="Normal NN Char"/>
    <w:basedOn w:val="NormalNChar"/>
    <w:link w:val="NormalNN"/>
    <w:rsid w:val="00CF2569"/>
    <w:rPr>
      <w:rFonts w:ascii="Calibri" w:hAnsi="Calibri"/>
      <w:kern w:val="8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rsid w:val="009248D5"/>
  </w:style>
  <w:style w:type="paragraph" w:customStyle="1" w:styleId="Zwykytekst1">
    <w:name w:val="Zwykły tekst1"/>
    <w:basedOn w:val="Normalny"/>
    <w:rsid w:val="00651FE6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Normalny1">
    <w:name w:val="Normalny1"/>
    <w:rsid w:val="003C41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105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105"/>
    <w:rPr>
      <w:rFonts w:ascii="Cambria" w:eastAsia="Times New Roman" w:hAnsi="Cambria" w:cs="Cambr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105"/>
    <w:rPr>
      <w:vertAlign w:val="superscript"/>
    </w:rPr>
  </w:style>
  <w:style w:type="paragraph" w:styleId="Tekstpodstawowy">
    <w:name w:val="Body Text"/>
    <w:basedOn w:val="Normalny"/>
    <w:link w:val="TekstpodstawowyZnak"/>
    <w:rsid w:val="005B7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525DB"/>
    <w:pPr>
      <w:spacing w:before="60" w:after="60" w:line="380" w:lineRule="atLeast"/>
      <w:ind w:left="851" w:hanging="295"/>
    </w:pPr>
    <w:rPr>
      <w:rFonts w:ascii="Georgia" w:eastAsia="Times New Roman" w:hAnsi="Georgia" w:cs="Times New Roman"/>
      <w:sz w:val="23"/>
      <w:szCs w:val="20"/>
      <w:lang w:eastAsia="pl-PL"/>
    </w:rPr>
  </w:style>
  <w:style w:type="paragraph" w:styleId="Podtytu">
    <w:name w:val="Subtitle"/>
    <w:basedOn w:val="Nagwek1"/>
    <w:next w:val="Normalny"/>
    <w:link w:val="PodtytuZnak"/>
    <w:uiPriority w:val="11"/>
    <w:qFormat/>
    <w:rsid w:val="002A5DAC"/>
    <w:pPr>
      <w:keepNext w:val="0"/>
      <w:tabs>
        <w:tab w:val="left" w:pos="4825"/>
      </w:tabs>
      <w:spacing w:before="60" w:after="40" w:line="240" w:lineRule="auto"/>
      <w:ind w:left="1843" w:right="1701"/>
      <w:jc w:val="both"/>
      <w:outlineLvl w:val="9"/>
    </w:pPr>
    <w:rPr>
      <w:rFonts w:ascii="Calibri" w:hAnsi="Calibri"/>
      <w:i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5DA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paragraph" w:customStyle="1" w:styleId="TreA">
    <w:name w:val="Treść A"/>
    <w:uiPriority w:val="99"/>
    <w:rsid w:val="005C79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Calibri" w:hAnsi="Cambria" w:cs="Cambria"/>
      <w:color w:val="000000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791ECC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791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9D7266E4F546788A7DC009DB813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06D83-90F0-4594-ACAC-004594A3BFC1}"/>
      </w:docPartPr>
      <w:docPartBody>
        <w:p w:rsidR="00F306F1" w:rsidRDefault="009F6C6F" w:rsidP="009F6C6F">
          <w:pPr>
            <w:pStyle w:val="479D7266E4F546788A7DC009DB813C25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7"/>
    <w:rsid w:val="000A0D49"/>
    <w:rsid w:val="000C54C3"/>
    <w:rsid w:val="000F77C5"/>
    <w:rsid w:val="0018370B"/>
    <w:rsid w:val="00304AA2"/>
    <w:rsid w:val="00484232"/>
    <w:rsid w:val="004C4764"/>
    <w:rsid w:val="0057320A"/>
    <w:rsid w:val="00591A50"/>
    <w:rsid w:val="005D2DA0"/>
    <w:rsid w:val="00610A47"/>
    <w:rsid w:val="00636F11"/>
    <w:rsid w:val="00667F59"/>
    <w:rsid w:val="007D0609"/>
    <w:rsid w:val="00834F4C"/>
    <w:rsid w:val="00891B4B"/>
    <w:rsid w:val="008E2E28"/>
    <w:rsid w:val="009F6C6F"/>
    <w:rsid w:val="00A60B3D"/>
    <w:rsid w:val="00B9661F"/>
    <w:rsid w:val="00BD53C8"/>
    <w:rsid w:val="00CD7A30"/>
    <w:rsid w:val="00DE346F"/>
    <w:rsid w:val="00E626A6"/>
    <w:rsid w:val="00E67649"/>
    <w:rsid w:val="00ED6040"/>
    <w:rsid w:val="00EE4039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6C6F"/>
  </w:style>
  <w:style w:type="paragraph" w:customStyle="1" w:styleId="BDC35CE08CB94FA69EEE3D3867FFBBFA">
    <w:name w:val="BDC35CE08CB94FA69EEE3D3867FFBBFA"/>
    <w:rsid w:val="00610A47"/>
  </w:style>
  <w:style w:type="paragraph" w:customStyle="1" w:styleId="6C9DD6EF679C43AB9777C563FB058090">
    <w:name w:val="6C9DD6EF679C43AB9777C563FB058090"/>
    <w:rsid w:val="00610A47"/>
  </w:style>
  <w:style w:type="paragraph" w:customStyle="1" w:styleId="9737EC3BCD51441BB595B1690EA9E8E1">
    <w:name w:val="9737EC3BCD51441BB595B1690EA9E8E1"/>
    <w:rsid w:val="00610A47"/>
  </w:style>
  <w:style w:type="paragraph" w:customStyle="1" w:styleId="901D715DA26D47D8990375FAC855CDB3">
    <w:name w:val="901D715DA26D47D8990375FAC855CDB3"/>
    <w:rsid w:val="00610A47"/>
  </w:style>
  <w:style w:type="paragraph" w:customStyle="1" w:styleId="3210F95D01F844DFB07C5B371D4E1A38">
    <w:name w:val="3210F95D01F844DFB07C5B371D4E1A38"/>
    <w:rsid w:val="00610A47"/>
  </w:style>
  <w:style w:type="paragraph" w:customStyle="1" w:styleId="A2330CDCA054410182E8CE6DA0E5B28B">
    <w:name w:val="A2330CDCA054410182E8CE6DA0E5B28B"/>
    <w:rsid w:val="00E67649"/>
  </w:style>
  <w:style w:type="paragraph" w:customStyle="1" w:styleId="3DCD353B11AD4288BFBD9A095381CDD8">
    <w:name w:val="3DCD353B11AD4288BFBD9A095381CDD8"/>
    <w:rsid w:val="00E67649"/>
  </w:style>
  <w:style w:type="paragraph" w:customStyle="1" w:styleId="B3E1128D9F2E4C119ECD2C15DA71C1D8">
    <w:name w:val="B3E1128D9F2E4C119ECD2C15DA71C1D8"/>
    <w:rsid w:val="00E67649"/>
  </w:style>
  <w:style w:type="paragraph" w:customStyle="1" w:styleId="BFD1E3293661463B828F29C0770C0EFC">
    <w:name w:val="BFD1E3293661463B828F29C0770C0EFC"/>
    <w:rsid w:val="00E67649"/>
  </w:style>
  <w:style w:type="paragraph" w:customStyle="1" w:styleId="56A0120146AB4CEF8FB14AE205F54F6D">
    <w:name w:val="56A0120146AB4CEF8FB14AE205F54F6D"/>
    <w:rsid w:val="00667F59"/>
  </w:style>
  <w:style w:type="paragraph" w:customStyle="1" w:styleId="BA5FBBB1685748A79D137E86C7DE68A9">
    <w:name w:val="BA5FBBB1685748A79D137E86C7DE68A9"/>
    <w:rsid w:val="00667F59"/>
  </w:style>
  <w:style w:type="paragraph" w:customStyle="1" w:styleId="C925C1543CBF4D8885329AEA798822A3">
    <w:name w:val="C925C1543CBF4D8885329AEA798822A3"/>
    <w:rsid w:val="00667F59"/>
  </w:style>
  <w:style w:type="paragraph" w:customStyle="1" w:styleId="E9771AC47D1748EAACB3D7DA4C128553">
    <w:name w:val="E9771AC47D1748EAACB3D7DA4C128553"/>
    <w:rsid w:val="00667F59"/>
  </w:style>
  <w:style w:type="paragraph" w:customStyle="1" w:styleId="2D8F401A0F3949F1A221DF55C48CD2FB">
    <w:name w:val="2D8F401A0F3949F1A221DF55C48CD2FB"/>
    <w:rsid w:val="009F6C6F"/>
  </w:style>
  <w:style w:type="paragraph" w:customStyle="1" w:styleId="479D7266E4F546788A7DC009DB813C25">
    <w:name w:val="479D7266E4F546788A7DC009DB813C25"/>
    <w:rsid w:val="009F6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9C1E-4885-44B0-B3FC-E99571F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Świadczenie usług  cateringowych na potrzeby Muzeum Warszawy</dc:subject>
  <dc:creator>Anna Zapala</dc:creator>
  <cp:keywords/>
  <dc:description/>
  <cp:lastModifiedBy>Marta Michalska</cp:lastModifiedBy>
  <cp:revision>2</cp:revision>
  <cp:lastPrinted>2019-03-12T14:20:00Z</cp:lastPrinted>
  <dcterms:created xsi:type="dcterms:W3CDTF">2019-05-31T11:11:00Z</dcterms:created>
  <dcterms:modified xsi:type="dcterms:W3CDTF">2019-05-31T11:11:00Z</dcterms:modified>
  <cp:category>MW/ZP/02/US/2019</cp:category>
</cp:coreProperties>
</file>